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80" w:rsidRPr="00604430" w:rsidRDefault="00500880" w:rsidP="009F3AA9">
      <w:pPr>
        <w:pStyle w:val="a5"/>
        <w:rPr>
          <w:b/>
          <w:sz w:val="36"/>
          <w:szCs w:val="36"/>
        </w:rPr>
      </w:pPr>
      <w:r w:rsidRPr="00604430">
        <w:rPr>
          <w:b/>
          <w:sz w:val="36"/>
          <w:szCs w:val="36"/>
        </w:rPr>
        <w:t xml:space="preserve"> </w:t>
      </w:r>
      <w:r w:rsidR="00604430" w:rsidRPr="00604430">
        <w:rPr>
          <w:b/>
          <w:sz w:val="36"/>
          <w:szCs w:val="36"/>
        </w:rPr>
        <w:t>ПРОЕКТ</w:t>
      </w:r>
    </w:p>
    <w:p w:rsidR="00500880" w:rsidRPr="009F3AA9" w:rsidRDefault="006A617B" w:rsidP="009F3AA9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45pt;margin-top:4.15pt;width:223.3pt;height:48.6pt;z-index:251663360;mso-height-percent:200;mso-height-percent:200;mso-width-relative:margin;mso-height-relative:margin" stroked="f">
            <v:textbox style="mso-next-textbox:#_x0000_s1027;mso-fit-shape-to-text:t">
              <w:txbxContent>
                <w:p w:rsidR="003C69E1" w:rsidRDefault="003C69E1" w:rsidP="0050088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Утверждаю:_____________________</w:t>
                  </w:r>
                </w:p>
                <w:p w:rsidR="003C69E1" w:rsidRPr="00065552" w:rsidRDefault="003C69E1" w:rsidP="0006555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 ОГБОУ КШИ  «Северский кадетский корпус»  Окунев А.О.</w:t>
                  </w:r>
                </w:p>
              </w:txbxContent>
            </v:textbox>
          </v:shape>
        </w:pict>
      </w:r>
      <w:r w:rsidRPr="006A617B">
        <w:rPr>
          <w:i/>
          <w:noProof/>
          <w:sz w:val="24"/>
          <w:szCs w:val="24"/>
          <w:lang w:eastAsia="en-US"/>
        </w:rPr>
        <w:pict>
          <v:shape id="_x0000_s1026" type="#_x0000_t202" style="position:absolute;margin-left:.2pt;margin-top:5pt;width:226.9pt;height:62.4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3C69E1" w:rsidRDefault="003C69E1" w:rsidP="0050088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Утвержден на Педагогическом совете                                                                                                             Протокол № _2_  от 30 августа 2019 г.  </w:t>
                  </w:r>
                </w:p>
                <w:p w:rsidR="003C69E1" w:rsidRDefault="003C69E1" w:rsidP="00500880">
                  <w:r>
                    <w:rPr>
                      <w:b/>
                      <w:sz w:val="24"/>
                      <w:szCs w:val="24"/>
                    </w:rPr>
                    <w:t xml:space="preserve">Приказ №   </w:t>
                  </w:r>
                  <w:r>
                    <w:rPr>
                      <w:b/>
                      <w:sz w:val="24"/>
                      <w:szCs w:val="24"/>
                    </w:rPr>
                    <w:t>__</w:t>
                  </w:r>
                  <w:r w:rsidR="00DA6469">
                    <w:rPr>
                      <w:b/>
                      <w:sz w:val="24"/>
                      <w:szCs w:val="24"/>
                    </w:rPr>
                    <w:t>45</w:t>
                  </w:r>
                  <w:r>
                    <w:rPr>
                      <w:b/>
                      <w:sz w:val="24"/>
                      <w:szCs w:val="24"/>
                    </w:rPr>
                    <w:t xml:space="preserve">_-од от 30.08.2019 г.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065552" w:rsidRDefault="00065552" w:rsidP="009F3AA9">
      <w:pPr>
        <w:pStyle w:val="a5"/>
        <w:rPr>
          <w:i/>
          <w:sz w:val="24"/>
          <w:szCs w:val="24"/>
        </w:rPr>
      </w:pPr>
    </w:p>
    <w:p w:rsidR="00915018" w:rsidRDefault="00915018" w:rsidP="009F3AA9">
      <w:pPr>
        <w:pStyle w:val="a5"/>
        <w:rPr>
          <w:i/>
          <w:sz w:val="24"/>
          <w:szCs w:val="24"/>
        </w:rPr>
      </w:pPr>
    </w:p>
    <w:p w:rsidR="00915018" w:rsidRPr="009F3AA9" w:rsidRDefault="00915018" w:rsidP="009F3AA9">
      <w:pPr>
        <w:pStyle w:val="a5"/>
        <w:rPr>
          <w:i/>
          <w:sz w:val="24"/>
          <w:szCs w:val="24"/>
        </w:rPr>
      </w:pPr>
    </w:p>
    <w:p w:rsidR="00065552" w:rsidRPr="009F3AA9" w:rsidRDefault="00065552" w:rsidP="009F3AA9">
      <w:pPr>
        <w:pStyle w:val="a5"/>
        <w:rPr>
          <w:i/>
          <w:sz w:val="24"/>
          <w:szCs w:val="24"/>
        </w:rPr>
      </w:pPr>
    </w:p>
    <w:p w:rsidR="00604430" w:rsidRDefault="00604430" w:rsidP="00915018">
      <w:pPr>
        <w:pStyle w:val="a5"/>
        <w:jc w:val="center"/>
        <w:rPr>
          <w:rFonts w:ascii="Arial Black" w:hAnsi="Arial Black"/>
          <w:b/>
          <w:i/>
          <w:color w:val="FF0000"/>
          <w:sz w:val="44"/>
          <w:szCs w:val="44"/>
        </w:rPr>
      </w:pPr>
      <w:r>
        <w:rPr>
          <w:rFonts w:ascii="Arial Black" w:hAnsi="Arial Black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280670</wp:posOffset>
            </wp:positionV>
            <wp:extent cx="1809750" cy="2101215"/>
            <wp:effectExtent l="19050" t="0" r="0" b="0"/>
            <wp:wrapSquare wrapText="bothSides"/>
            <wp:docPr id="3" name="Рисунок 2" descr="шеврон ВНГ С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рон ВНГ СК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62230</wp:posOffset>
            </wp:positionV>
            <wp:extent cx="1437640" cy="22650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ВЕРСКИЙ КАДЕТСКИЙ  КОРПУ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880" w:rsidRPr="00604430" w:rsidRDefault="00500880" w:rsidP="00915018">
      <w:pPr>
        <w:pStyle w:val="a5"/>
        <w:jc w:val="center"/>
        <w:rPr>
          <w:rFonts w:ascii="Arial Black" w:hAnsi="Arial Black"/>
          <w:b/>
          <w:i/>
          <w:color w:val="FF0000"/>
          <w:sz w:val="52"/>
          <w:szCs w:val="52"/>
        </w:rPr>
      </w:pPr>
      <w:r w:rsidRPr="00604430">
        <w:rPr>
          <w:rFonts w:ascii="Arial Black" w:hAnsi="Arial Black"/>
          <w:b/>
          <w:i/>
          <w:color w:val="FF0000"/>
          <w:sz w:val="52"/>
          <w:szCs w:val="52"/>
        </w:rPr>
        <w:t>ПЛАН РАБОТЫ</w:t>
      </w:r>
    </w:p>
    <w:p w:rsidR="00500880" w:rsidRPr="00604430" w:rsidRDefault="00500880" w:rsidP="00915018">
      <w:pPr>
        <w:pStyle w:val="a5"/>
        <w:jc w:val="center"/>
        <w:rPr>
          <w:rFonts w:ascii="Arial Black" w:hAnsi="Arial Black"/>
          <w:b/>
          <w:i/>
          <w:color w:val="FF0000"/>
          <w:sz w:val="52"/>
          <w:szCs w:val="52"/>
        </w:rPr>
      </w:pPr>
      <w:r w:rsidRPr="00604430">
        <w:rPr>
          <w:rFonts w:ascii="Arial Black" w:hAnsi="Arial Black"/>
          <w:b/>
          <w:i/>
          <w:color w:val="FF0000"/>
          <w:sz w:val="52"/>
          <w:szCs w:val="52"/>
        </w:rPr>
        <w:t>ОБЛАСТНОГО ГОСУДАРСТВЕННОГО БЮДЖЕТНОГО</w:t>
      </w:r>
      <w:r w:rsidR="00915018" w:rsidRPr="00604430">
        <w:rPr>
          <w:rFonts w:ascii="Arial Black" w:hAnsi="Arial Black"/>
          <w:b/>
          <w:i/>
          <w:color w:val="FF0000"/>
          <w:sz w:val="52"/>
          <w:szCs w:val="52"/>
        </w:rPr>
        <w:t xml:space="preserve"> </w:t>
      </w:r>
      <w:r w:rsidRPr="00604430">
        <w:rPr>
          <w:rFonts w:ascii="Arial Black" w:hAnsi="Arial Black"/>
          <w:b/>
          <w:i/>
          <w:color w:val="FF0000"/>
          <w:sz w:val="52"/>
          <w:szCs w:val="52"/>
        </w:rPr>
        <w:t>ОБЩЕОБРАЗОВАТЕЛЬНОГО УЧРЕЖДЕНИЯ</w:t>
      </w:r>
      <w:r w:rsidR="00915018" w:rsidRPr="00604430">
        <w:rPr>
          <w:rFonts w:ascii="Arial Black" w:hAnsi="Arial Black"/>
          <w:b/>
          <w:i/>
          <w:color w:val="FF0000"/>
          <w:sz w:val="52"/>
          <w:szCs w:val="52"/>
        </w:rPr>
        <w:t xml:space="preserve"> </w:t>
      </w:r>
      <w:r w:rsidRPr="00604430">
        <w:rPr>
          <w:rFonts w:ascii="Arial Black" w:hAnsi="Arial Black"/>
          <w:b/>
          <w:i/>
          <w:color w:val="FF0000"/>
          <w:sz w:val="52"/>
          <w:szCs w:val="52"/>
        </w:rPr>
        <w:t>КАДЕТСКАЯ ШКОЛА-ИНТЕРНАТ</w:t>
      </w:r>
    </w:p>
    <w:p w:rsidR="00604430" w:rsidRPr="00604430" w:rsidRDefault="00500880" w:rsidP="0093714A">
      <w:pPr>
        <w:pStyle w:val="a5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604430">
        <w:rPr>
          <w:rFonts w:ascii="Arial Black" w:hAnsi="Arial Black"/>
          <w:b/>
          <w:i/>
          <w:color w:val="FF0000"/>
          <w:sz w:val="52"/>
          <w:szCs w:val="52"/>
        </w:rPr>
        <w:t>«СЕВЕРСКИЙ КАДЕТСКИЙ КОРПУС»</w:t>
      </w:r>
      <w:r w:rsidR="00604430" w:rsidRPr="00604430">
        <w:rPr>
          <w:rFonts w:ascii="Arial Black" w:hAnsi="Arial Black"/>
          <w:b/>
          <w:color w:val="FF0000"/>
          <w:sz w:val="52"/>
          <w:szCs w:val="52"/>
        </w:rPr>
        <w:t xml:space="preserve"> </w:t>
      </w:r>
    </w:p>
    <w:p w:rsidR="0093714A" w:rsidRPr="00604430" w:rsidRDefault="00604430" w:rsidP="0093714A">
      <w:pPr>
        <w:pStyle w:val="a5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604430">
        <w:rPr>
          <w:rFonts w:ascii="Arial Black" w:hAnsi="Arial Black"/>
          <w:b/>
          <w:color w:val="FF0000"/>
          <w:sz w:val="52"/>
          <w:szCs w:val="52"/>
        </w:rPr>
        <w:t>на 2019 – 2020</w:t>
      </w:r>
      <w:r w:rsidR="00915018" w:rsidRPr="00604430"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="00500880" w:rsidRPr="00604430">
        <w:rPr>
          <w:rFonts w:ascii="Arial Black" w:hAnsi="Arial Black"/>
          <w:b/>
          <w:color w:val="FF0000"/>
          <w:sz w:val="52"/>
          <w:szCs w:val="52"/>
        </w:rPr>
        <w:t>УЧЕБНЫЙ</w:t>
      </w:r>
      <w:r w:rsidRPr="00604430">
        <w:rPr>
          <w:rFonts w:ascii="Arial Black" w:hAnsi="Arial Black"/>
          <w:b/>
          <w:color w:val="FF0000"/>
          <w:sz w:val="52"/>
          <w:szCs w:val="52"/>
        </w:rPr>
        <w:t xml:space="preserve"> ГОД</w:t>
      </w:r>
    </w:p>
    <w:p w:rsidR="00604430" w:rsidRDefault="00604430" w:rsidP="009F3AA9">
      <w:pPr>
        <w:pStyle w:val="a5"/>
        <w:rPr>
          <w:sz w:val="24"/>
          <w:szCs w:val="24"/>
        </w:rPr>
      </w:pPr>
    </w:p>
    <w:p w:rsidR="00604430" w:rsidRPr="009F3AA9" w:rsidRDefault="00604430" w:rsidP="009F3AA9">
      <w:pPr>
        <w:pStyle w:val="a5"/>
        <w:rPr>
          <w:sz w:val="24"/>
          <w:szCs w:val="24"/>
        </w:rPr>
      </w:pPr>
    </w:p>
    <w:p w:rsidR="00500880" w:rsidRDefault="00604430" w:rsidP="00915018">
      <w:pPr>
        <w:pStyle w:val="a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2019</w:t>
      </w:r>
      <w:r w:rsidR="00915018">
        <w:rPr>
          <w:sz w:val="24"/>
          <w:szCs w:val="24"/>
        </w:rPr>
        <w:t xml:space="preserve"> год.</w:t>
      </w:r>
    </w:p>
    <w:p w:rsidR="00604430" w:rsidRDefault="00604430" w:rsidP="00915018">
      <w:pPr>
        <w:pStyle w:val="a5"/>
        <w:jc w:val="center"/>
        <w:rPr>
          <w:sz w:val="24"/>
          <w:szCs w:val="24"/>
        </w:rPr>
      </w:pPr>
    </w:p>
    <w:p w:rsidR="00604430" w:rsidRPr="009F3AA9" w:rsidRDefault="00604430" w:rsidP="00915018">
      <w:pPr>
        <w:pStyle w:val="a5"/>
        <w:jc w:val="center"/>
        <w:rPr>
          <w:sz w:val="24"/>
          <w:szCs w:val="24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tbl>
      <w:tblPr>
        <w:tblStyle w:val="af"/>
        <w:tblW w:w="5037" w:type="pct"/>
        <w:tblLook w:val="04A0"/>
      </w:tblPr>
      <w:tblGrid>
        <w:gridCol w:w="2659"/>
        <w:gridCol w:w="10583"/>
        <w:gridCol w:w="1255"/>
      </w:tblGrid>
      <w:tr w:rsidR="00727E73" w:rsidRPr="009F3AA9" w:rsidTr="00E45B6F">
        <w:tc>
          <w:tcPr>
            <w:tcW w:w="917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 xml:space="preserve">Разделы плана </w:t>
            </w:r>
          </w:p>
        </w:tc>
        <w:tc>
          <w:tcPr>
            <w:tcW w:w="3650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Содержание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Страницы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РАЗДЕЛ.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ПРИОРИТЕТНЫЕ НАПРАВЛЕНИЯ,ЦЕЛИ </w:t>
            </w:r>
            <w:r>
              <w:rPr>
                <w:sz w:val="24"/>
                <w:szCs w:val="24"/>
              </w:rPr>
              <w:t>И ЗАДАЧИ ШКОЛЫ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Приоритетные направления развития кадетского корпуса:</w:t>
            </w:r>
          </w:p>
        </w:tc>
        <w:tc>
          <w:tcPr>
            <w:tcW w:w="433" w:type="pct"/>
          </w:tcPr>
          <w:p w:rsidR="00500880" w:rsidRPr="009F3AA9" w:rsidRDefault="00FD0C9D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5E73" w:rsidRPr="009F3AA9" w:rsidTr="00E45B6F">
        <w:tc>
          <w:tcPr>
            <w:tcW w:w="917" w:type="pct"/>
          </w:tcPr>
          <w:p w:rsidR="00495E73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50" w:type="pct"/>
          </w:tcPr>
          <w:p w:rsidR="00495E73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2019-2020</w:t>
            </w:r>
            <w:r w:rsidR="00495E73" w:rsidRPr="009F3AA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33" w:type="pct"/>
          </w:tcPr>
          <w:p w:rsidR="00495E73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План реализации Программы развития корпуса в </w:t>
            </w:r>
            <w:r w:rsidR="00604430">
              <w:rPr>
                <w:sz w:val="24"/>
                <w:szCs w:val="24"/>
              </w:rPr>
              <w:t>2019-2020</w:t>
            </w:r>
            <w:r w:rsidRPr="009F3AA9">
              <w:rPr>
                <w:sz w:val="24"/>
                <w:szCs w:val="24"/>
              </w:rPr>
              <w:t>гг.</w:t>
            </w:r>
          </w:p>
        </w:tc>
        <w:tc>
          <w:tcPr>
            <w:tcW w:w="433" w:type="pct"/>
          </w:tcPr>
          <w:p w:rsidR="00500880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E73" w:rsidRPr="009F3AA9" w:rsidTr="00E45B6F">
        <w:tc>
          <w:tcPr>
            <w:tcW w:w="917" w:type="pct"/>
          </w:tcPr>
          <w:p w:rsidR="00495E73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9F3AA9">
              <w:rPr>
                <w:sz w:val="24"/>
                <w:szCs w:val="24"/>
              </w:rPr>
              <w:t>РАЗДЕЛ.</w:t>
            </w:r>
          </w:p>
        </w:tc>
        <w:tc>
          <w:tcPr>
            <w:tcW w:w="3650" w:type="pct"/>
          </w:tcPr>
          <w:p w:rsidR="00495E73" w:rsidRPr="009F3AA9" w:rsidRDefault="00495E73" w:rsidP="00495E73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План методической работы в корпусе. </w:t>
            </w:r>
          </w:p>
        </w:tc>
        <w:tc>
          <w:tcPr>
            <w:tcW w:w="433" w:type="pct"/>
          </w:tcPr>
          <w:p w:rsidR="00495E73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495E73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500880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500880" w:rsidRPr="009F3AA9" w:rsidRDefault="00495E73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м</w:t>
            </w:r>
            <w:r w:rsidRPr="009F3AA9">
              <w:rPr>
                <w:sz w:val="24"/>
                <w:szCs w:val="24"/>
              </w:rPr>
              <w:t>етодического совета</w:t>
            </w:r>
          </w:p>
        </w:tc>
        <w:tc>
          <w:tcPr>
            <w:tcW w:w="433" w:type="pct"/>
          </w:tcPr>
          <w:p w:rsidR="00500880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5E73" w:rsidRPr="009F3AA9" w:rsidTr="00E45B6F">
        <w:tc>
          <w:tcPr>
            <w:tcW w:w="917" w:type="pct"/>
          </w:tcPr>
          <w:p w:rsidR="00495E73" w:rsidRDefault="00495E73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50" w:type="pct"/>
          </w:tcPr>
          <w:p w:rsidR="00495E73" w:rsidRPr="00E45B6F" w:rsidRDefault="00E45B6F" w:rsidP="00E45B6F">
            <w:pPr>
              <w:pStyle w:val="a4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E45B6F">
              <w:rPr>
                <w:rFonts w:eastAsiaTheme="minorHAnsi" w:cstheme="minorBidi"/>
                <w:lang w:eastAsia="en-US"/>
              </w:rPr>
              <w:t>Структура развивающегося методического ресурса</w:t>
            </w:r>
          </w:p>
        </w:tc>
        <w:tc>
          <w:tcPr>
            <w:tcW w:w="433" w:type="pct"/>
          </w:tcPr>
          <w:p w:rsidR="00495E73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5E73" w:rsidRPr="009F3AA9" w:rsidTr="00E45B6F">
        <w:tc>
          <w:tcPr>
            <w:tcW w:w="917" w:type="pct"/>
          </w:tcPr>
          <w:p w:rsidR="00E45B6F" w:rsidRDefault="00495E73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50" w:type="pct"/>
          </w:tcPr>
          <w:p w:rsidR="00495E73" w:rsidRPr="009F3AA9" w:rsidRDefault="001405FC" w:rsidP="00E45B6F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План</w:t>
            </w:r>
            <w:r w:rsidR="00E45B6F">
              <w:rPr>
                <w:sz w:val="24"/>
                <w:szCs w:val="24"/>
              </w:rPr>
              <w:t xml:space="preserve"> научно-методических мероприятий</w:t>
            </w:r>
          </w:p>
        </w:tc>
        <w:tc>
          <w:tcPr>
            <w:tcW w:w="433" w:type="pct"/>
          </w:tcPr>
          <w:p w:rsidR="00495E73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50" w:type="pct"/>
          </w:tcPr>
          <w:p w:rsidR="00E45B6F" w:rsidRPr="009F3AA9" w:rsidRDefault="00E45B6F" w:rsidP="00E45B6F">
            <w:pPr>
              <w:pStyle w:val="a5"/>
              <w:rPr>
                <w:sz w:val="24"/>
                <w:szCs w:val="24"/>
              </w:rPr>
            </w:pPr>
            <w:r w:rsidRPr="00DD0126">
              <w:rPr>
                <w:b/>
                <w:sz w:val="24"/>
                <w:szCs w:val="28"/>
              </w:rPr>
              <w:t>Деятельность Методического совета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495E7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50" w:type="pct"/>
          </w:tcPr>
          <w:p w:rsidR="00E45B6F" w:rsidRPr="00DD0126" w:rsidRDefault="00E45B6F" w:rsidP="00E45B6F">
            <w:pPr>
              <w:pStyle w:val="a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План-график проведения аттестации педагогических работников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1405F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0880" w:rsidRPr="009F3AA9">
              <w:rPr>
                <w:sz w:val="24"/>
                <w:szCs w:val="24"/>
              </w:rPr>
              <w:t>. РАЗДЕЛ.</w:t>
            </w:r>
          </w:p>
        </w:tc>
        <w:tc>
          <w:tcPr>
            <w:tcW w:w="3650" w:type="pct"/>
          </w:tcPr>
          <w:p w:rsidR="00500880" w:rsidRPr="00E45B6F" w:rsidRDefault="00E45B6F" w:rsidP="00E45B6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F3AA9">
              <w:rPr>
                <w:sz w:val="24"/>
                <w:szCs w:val="24"/>
              </w:rPr>
              <w:t>План воспитательной работы. 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05FC" w:rsidRPr="009F3AA9" w:rsidTr="00E45B6F">
        <w:tc>
          <w:tcPr>
            <w:tcW w:w="917" w:type="pct"/>
          </w:tcPr>
          <w:p w:rsidR="001405FC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140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1405FC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профилактических мероприятий по предупреждению правонарушений среди подростков</w:t>
            </w:r>
          </w:p>
        </w:tc>
        <w:tc>
          <w:tcPr>
            <w:tcW w:w="433" w:type="pct"/>
          </w:tcPr>
          <w:p w:rsidR="001405FC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00880" w:rsidRPr="009F3AA9">
              <w:rPr>
                <w:sz w:val="24"/>
                <w:szCs w:val="24"/>
              </w:rPr>
              <w:t xml:space="preserve"> РАЗДЕЛ.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69E1" w:rsidRPr="009F3AA9" w:rsidTr="00E45B6F">
        <w:tc>
          <w:tcPr>
            <w:tcW w:w="917" w:type="pct"/>
          </w:tcPr>
          <w:p w:rsidR="003C69E1" w:rsidRDefault="003C69E1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50" w:type="pct"/>
          </w:tcPr>
          <w:p w:rsidR="003C69E1" w:rsidRDefault="003C69E1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</w:t>
            </w:r>
            <w:r w:rsidRPr="009F3A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 ЗУН</w:t>
            </w:r>
          </w:p>
        </w:tc>
        <w:tc>
          <w:tcPr>
            <w:tcW w:w="433" w:type="pct"/>
          </w:tcPr>
          <w:p w:rsidR="003C69E1" w:rsidRDefault="003C69E1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3C69E1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E45B6F">
              <w:rPr>
                <w:sz w:val="24"/>
                <w:szCs w:val="24"/>
              </w:rPr>
              <w:t>.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</w:t>
            </w:r>
            <w:r w:rsidR="00500880" w:rsidRPr="009F3AA9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426">
              <w:rPr>
                <w:sz w:val="24"/>
                <w:szCs w:val="24"/>
              </w:rPr>
              <w:t>2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3C69E1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E45B6F">
              <w:rPr>
                <w:sz w:val="24"/>
                <w:szCs w:val="24"/>
              </w:rPr>
              <w:t>.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Административных совещаний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="00027426">
              <w:rPr>
                <w:sz w:val="24"/>
                <w:szCs w:val="24"/>
              </w:rPr>
              <w:t>4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3C69E1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45B6F">
              <w:rPr>
                <w:sz w:val="24"/>
                <w:szCs w:val="24"/>
              </w:rPr>
              <w:t>.</w:t>
            </w:r>
            <w:r w:rsidR="00500880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Педагогических советов</w:t>
            </w:r>
            <w:r w:rsidR="00500880" w:rsidRPr="009F3AA9">
              <w:rPr>
                <w:sz w:val="24"/>
                <w:szCs w:val="24"/>
              </w:rPr>
              <w:t> </w:t>
            </w:r>
          </w:p>
        </w:tc>
        <w:tc>
          <w:tcPr>
            <w:tcW w:w="433" w:type="pct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="00E45B6F">
              <w:rPr>
                <w:sz w:val="24"/>
                <w:szCs w:val="24"/>
              </w:rPr>
              <w:t>5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 w:rsidR="00500880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pct"/>
          </w:tcPr>
          <w:p w:rsidR="00500880" w:rsidRPr="009F3AA9" w:rsidRDefault="00E45B6F" w:rsidP="002F458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ведением школьной документации</w:t>
            </w:r>
            <w:r w:rsidR="002F458E"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500880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5B6F">
              <w:rPr>
                <w:sz w:val="24"/>
                <w:szCs w:val="24"/>
              </w:rPr>
              <w:t>6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F458E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F458E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школьного образования</w:t>
            </w:r>
          </w:p>
        </w:tc>
        <w:tc>
          <w:tcPr>
            <w:tcW w:w="433" w:type="pct"/>
          </w:tcPr>
          <w:p w:rsidR="002F458E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F458E">
              <w:rPr>
                <w:sz w:val="24"/>
                <w:szCs w:val="24"/>
              </w:rPr>
              <w:t>РАЗДЕЛ</w:t>
            </w:r>
          </w:p>
        </w:tc>
        <w:tc>
          <w:tcPr>
            <w:tcW w:w="3650" w:type="pct"/>
          </w:tcPr>
          <w:p w:rsidR="002F458E" w:rsidRPr="002F458E" w:rsidRDefault="00E45B6F" w:rsidP="002F458E">
            <w:pPr>
              <w:pStyle w:val="4"/>
              <w:spacing w:before="0" w:after="0"/>
              <w:ind w:left="142" w:hanging="142"/>
              <w:jc w:val="both"/>
              <w:outlineLvl w:val="3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Охрана труда</w:t>
            </w:r>
            <w:r w:rsidR="002F458E" w:rsidRPr="00803F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7426">
              <w:rPr>
                <w:sz w:val="24"/>
                <w:szCs w:val="24"/>
              </w:rPr>
              <w:t>4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F458E">
              <w:rPr>
                <w:sz w:val="24"/>
                <w:szCs w:val="24"/>
              </w:rPr>
              <w:t>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МТБ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F458E" w:rsidRPr="009F3AA9" w:rsidTr="00E45B6F">
        <w:tc>
          <w:tcPr>
            <w:tcW w:w="917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9.РАЗДЕЛ</w:t>
            </w:r>
          </w:p>
        </w:tc>
        <w:tc>
          <w:tcPr>
            <w:tcW w:w="3650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библиотеки</w:t>
            </w:r>
          </w:p>
        </w:tc>
        <w:tc>
          <w:tcPr>
            <w:tcW w:w="433" w:type="pct"/>
          </w:tcPr>
          <w:p w:rsidR="002F458E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7426">
              <w:rPr>
                <w:sz w:val="24"/>
                <w:szCs w:val="24"/>
              </w:rPr>
              <w:t>7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10.РАЗДЕЛ</w:t>
            </w:r>
          </w:p>
        </w:tc>
        <w:tc>
          <w:tcPr>
            <w:tcW w:w="3650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433" w:type="pct"/>
          </w:tcPr>
          <w:p w:rsidR="00500880" w:rsidRPr="009F3AA9" w:rsidRDefault="00027426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12977" w:rsidRPr="009F3AA9" w:rsidTr="00E45B6F">
        <w:tc>
          <w:tcPr>
            <w:tcW w:w="917" w:type="pct"/>
          </w:tcPr>
          <w:p w:rsidR="00912977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11.РАЗДЕЛ</w:t>
            </w:r>
          </w:p>
        </w:tc>
        <w:tc>
          <w:tcPr>
            <w:tcW w:w="3650" w:type="pct"/>
          </w:tcPr>
          <w:p w:rsidR="00912977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 педагога-психолога</w:t>
            </w:r>
          </w:p>
        </w:tc>
        <w:tc>
          <w:tcPr>
            <w:tcW w:w="433" w:type="pct"/>
          </w:tcPr>
          <w:p w:rsidR="00912977" w:rsidRPr="009F3AA9" w:rsidRDefault="00027426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12977" w:rsidRPr="009F3AA9" w:rsidTr="00E45B6F">
        <w:tc>
          <w:tcPr>
            <w:tcW w:w="917" w:type="pct"/>
          </w:tcPr>
          <w:p w:rsidR="00912977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2977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912977" w:rsidRPr="009F3AA9" w:rsidRDefault="00912977" w:rsidP="00E45B6F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План</w:t>
            </w:r>
            <w:r w:rsidR="00E45B6F">
              <w:rPr>
                <w:sz w:val="24"/>
                <w:szCs w:val="24"/>
              </w:rPr>
              <w:t xml:space="preserve"> работы Военно-исторического музея</w:t>
            </w:r>
          </w:p>
        </w:tc>
        <w:tc>
          <w:tcPr>
            <w:tcW w:w="433" w:type="pct"/>
          </w:tcPr>
          <w:p w:rsidR="00912977" w:rsidRPr="009F3AA9" w:rsidRDefault="00E7788C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0550">
              <w:rPr>
                <w:sz w:val="24"/>
                <w:szCs w:val="24"/>
              </w:rPr>
              <w:t>7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13.РАЗДЕЛ</w:t>
            </w:r>
          </w:p>
        </w:tc>
        <w:tc>
          <w:tcPr>
            <w:tcW w:w="3650" w:type="pct"/>
          </w:tcPr>
          <w:p w:rsidR="00E45B6F" w:rsidRPr="009F3AA9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кадетского корпуса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7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650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график 2019-2020 учебного года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7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650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объединений дополнительного образования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8</w:t>
            </w:r>
          </w:p>
        </w:tc>
      </w:tr>
      <w:tr w:rsidR="00E45B6F" w:rsidRPr="009F3AA9" w:rsidTr="00E45B6F">
        <w:tc>
          <w:tcPr>
            <w:tcW w:w="917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3650" w:type="pct"/>
          </w:tcPr>
          <w:p w:rsidR="00E45B6F" w:rsidRDefault="00E45B6F" w:rsidP="00E45B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433" w:type="pct"/>
          </w:tcPr>
          <w:p w:rsidR="00E45B6F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426">
              <w:rPr>
                <w:sz w:val="24"/>
                <w:szCs w:val="24"/>
              </w:rPr>
              <w:t>8</w:t>
            </w:r>
          </w:p>
        </w:tc>
      </w:tr>
      <w:tr w:rsidR="00727E73" w:rsidRPr="009F3AA9" w:rsidTr="00E45B6F">
        <w:tc>
          <w:tcPr>
            <w:tcW w:w="917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912977">
              <w:rPr>
                <w:sz w:val="24"/>
                <w:szCs w:val="24"/>
              </w:rPr>
              <w:t>РАЗДЕЛ</w:t>
            </w:r>
          </w:p>
        </w:tc>
        <w:tc>
          <w:tcPr>
            <w:tcW w:w="3650" w:type="pct"/>
          </w:tcPr>
          <w:p w:rsidR="00500880" w:rsidRPr="009F3AA9" w:rsidRDefault="00912977" w:rsidP="009F3AA9">
            <w:pPr>
              <w:pStyle w:val="a5"/>
              <w:rPr>
                <w:sz w:val="24"/>
                <w:szCs w:val="24"/>
              </w:rPr>
            </w:pPr>
            <w:r w:rsidRPr="0057013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ф</w:t>
            </w:r>
            <w:r w:rsidRPr="0057013A">
              <w:rPr>
                <w:sz w:val="28"/>
                <w:szCs w:val="28"/>
              </w:rPr>
              <w:t>изкультурно-массовых и спортивных мероприятий</w:t>
            </w:r>
          </w:p>
        </w:tc>
        <w:tc>
          <w:tcPr>
            <w:tcW w:w="433" w:type="pct"/>
          </w:tcPr>
          <w:p w:rsidR="00500880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426">
              <w:rPr>
                <w:sz w:val="24"/>
                <w:szCs w:val="24"/>
              </w:rPr>
              <w:t>10</w:t>
            </w:r>
          </w:p>
        </w:tc>
      </w:tr>
      <w:tr w:rsidR="00763C19" w:rsidRPr="009F3AA9" w:rsidTr="00E45B6F">
        <w:tc>
          <w:tcPr>
            <w:tcW w:w="917" w:type="pct"/>
          </w:tcPr>
          <w:p w:rsidR="00763C1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3C19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3650" w:type="pct"/>
          </w:tcPr>
          <w:p w:rsidR="00763C19" w:rsidRPr="00763C19" w:rsidRDefault="00763C19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План работы с одаренными детьми </w:t>
            </w:r>
          </w:p>
        </w:tc>
        <w:tc>
          <w:tcPr>
            <w:tcW w:w="433" w:type="pct"/>
          </w:tcPr>
          <w:p w:rsidR="00763C19" w:rsidRPr="009F3AA9" w:rsidRDefault="00E45B6F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426">
              <w:rPr>
                <w:sz w:val="24"/>
                <w:szCs w:val="24"/>
              </w:rPr>
              <w:t>12</w:t>
            </w:r>
          </w:p>
        </w:tc>
      </w:tr>
    </w:tbl>
    <w:p w:rsidR="00CB2174" w:rsidRDefault="00CB2174" w:rsidP="009F3AA9">
      <w:pPr>
        <w:pStyle w:val="a5"/>
        <w:rPr>
          <w:sz w:val="24"/>
          <w:szCs w:val="24"/>
        </w:rPr>
      </w:pPr>
    </w:p>
    <w:p w:rsidR="00CB2174" w:rsidRPr="009F3AA9" w:rsidRDefault="00CB2174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 xml:space="preserve">РАЗДЕЛ 1. </w:t>
      </w:r>
      <w:r w:rsidR="008E33EE" w:rsidRPr="009F3AA9">
        <w:rPr>
          <w:sz w:val="24"/>
          <w:szCs w:val="24"/>
        </w:rPr>
        <w:t>ПРИОРИТЕТНЫЕ НАПРАВЛЕНИЯ,</w:t>
      </w:r>
      <w:r w:rsidRPr="009F3AA9">
        <w:rPr>
          <w:sz w:val="24"/>
          <w:szCs w:val="24"/>
        </w:rPr>
        <w:t>ЦЕЛИ И ЗАДАЧИ ШКОЛЫ</w:t>
      </w:r>
    </w:p>
    <w:p w:rsidR="008E33EE" w:rsidRPr="009F3AA9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E33EE" w:rsidRPr="009F3AA9">
        <w:rPr>
          <w:sz w:val="24"/>
          <w:szCs w:val="24"/>
        </w:rPr>
        <w:t>Приоритетные направления развития кадетского корпуса: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9F3AA9">
        <w:rPr>
          <w:sz w:val="24"/>
          <w:szCs w:val="24"/>
        </w:rPr>
        <w:t>Повышение эффективности образовательного процесса в условиях реализации федеральных государственных образовательных стандартов.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>Развитие системы выявления, поддержки талантливых детей, психолого-педагогическое сопровождение их в течение всего периода обучения.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Развитие учительского потенциала. Качественное улучшение и пополнение кадрового состава. 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Внедрение современных педагогических, информационно-коммуникативных и </w:t>
      </w:r>
      <w:proofErr w:type="spellStart"/>
      <w:r w:rsidRPr="00CB2174">
        <w:rPr>
          <w:sz w:val="24"/>
          <w:szCs w:val="24"/>
        </w:rPr>
        <w:t>здоровьесберегающих</w:t>
      </w:r>
      <w:proofErr w:type="spellEnd"/>
      <w:r w:rsidRPr="00CB2174">
        <w:rPr>
          <w:sz w:val="24"/>
          <w:szCs w:val="24"/>
        </w:rPr>
        <w:t xml:space="preserve"> технологий в образовательный процесс кадетского </w:t>
      </w:r>
      <w:proofErr w:type="spellStart"/>
      <w:r w:rsidRPr="00CB2174">
        <w:rPr>
          <w:sz w:val="24"/>
          <w:szCs w:val="24"/>
        </w:rPr>
        <w:t>копуса</w:t>
      </w:r>
      <w:proofErr w:type="spellEnd"/>
      <w:r w:rsidRPr="00CB2174">
        <w:rPr>
          <w:sz w:val="24"/>
          <w:szCs w:val="24"/>
        </w:rPr>
        <w:t xml:space="preserve">. </w:t>
      </w:r>
    </w:p>
    <w:p w:rsid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Формирование современной инфраструктуры. </w:t>
      </w:r>
    </w:p>
    <w:p w:rsidR="008E33EE" w:rsidRPr="00CB2174" w:rsidRDefault="008E33EE" w:rsidP="00951B74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Совершенствование и развитие воспитательной системы кадетского корпуса. </w:t>
      </w:r>
    </w:p>
    <w:p w:rsidR="00500880" w:rsidRPr="009F3AA9" w:rsidRDefault="00500880" w:rsidP="009F3AA9">
      <w:pPr>
        <w:pStyle w:val="a5"/>
        <w:rPr>
          <w:i/>
          <w:sz w:val="24"/>
          <w:szCs w:val="24"/>
        </w:rPr>
      </w:pPr>
      <w:r w:rsidRPr="009F3AA9">
        <w:rPr>
          <w:sz w:val="24"/>
          <w:szCs w:val="24"/>
        </w:rPr>
        <w:t xml:space="preserve">Методическая тема: </w:t>
      </w:r>
      <w:r w:rsidRPr="009F3AA9">
        <w:rPr>
          <w:i/>
          <w:sz w:val="24"/>
          <w:szCs w:val="24"/>
          <w:u w:val="single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кадет».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CB2174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04430">
        <w:rPr>
          <w:sz w:val="24"/>
          <w:szCs w:val="24"/>
        </w:rPr>
        <w:t>Задачи на 2019-2020</w:t>
      </w:r>
      <w:r w:rsidR="008E33EE" w:rsidRPr="009F3AA9">
        <w:rPr>
          <w:sz w:val="24"/>
          <w:szCs w:val="24"/>
        </w:rPr>
        <w:t xml:space="preserve"> учебный год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9F3AA9">
        <w:rPr>
          <w:sz w:val="24"/>
          <w:szCs w:val="24"/>
        </w:rPr>
        <w:t>Повышение результативность качества знаний по итогам независимой оценки (ЕГЭ и ОГЭ, ВПР) через достижение эффективности диагностической, аналитической и коррекционной работы каждого педагога.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Совершенствование системы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обучающимися. 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 xml:space="preserve">Совершенствование социально-педагогического и психологического сопровождения учебно-воспитательного процесса. 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Совершенствование профессиональной компетентности педагогов в условиях модернизации образования.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Обеспечение единства урочной и внеурочной деятельности учителя через элективные курсы, индивидуальные занятия, кружки, секции, олимпиады, конкурсы, экскурсии, предметные недели.</w:t>
      </w:r>
    </w:p>
    <w:p w:rsidR="00CB2174" w:rsidRDefault="008E33EE" w:rsidP="00951B74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Обеспечение своевременного, эффективного взаимодействия всех участников образовательной деятельности.</w:t>
      </w:r>
    </w:p>
    <w:p w:rsidR="00E45B6F" w:rsidRPr="00E45B6F" w:rsidRDefault="008E33EE" w:rsidP="009F3AA9">
      <w:pPr>
        <w:pStyle w:val="a5"/>
        <w:numPr>
          <w:ilvl w:val="0"/>
          <w:numId w:val="2"/>
        </w:numPr>
        <w:rPr>
          <w:sz w:val="24"/>
          <w:szCs w:val="24"/>
        </w:rPr>
      </w:pPr>
      <w:r w:rsidRPr="00CB2174">
        <w:rPr>
          <w:sz w:val="24"/>
          <w:szCs w:val="24"/>
        </w:rPr>
        <w:t>Развитие материально-технической базы кадетского корпуса с целью повышения качества условий, обеспечивающих реализацию образовательной программы школ</w:t>
      </w:r>
      <w:r w:rsidR="00763C19">
        <w:rPr>
          <w:sz w:val="24"/>
          <w:szCs w:val="24"/>
        </w:rPr>
        <w:t>ы</w:t>
      </w:r>
    </w:p>
    <w:p w:rsidR="00E45B6F" w:rsidRDefault="00E45B6F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8E33EE" w:rsidRPr="009F3AA9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1.3</w:t>
      </w:r>
      <w:r w:rsidR="008E33EE" w:rsidRPr="009F3AA9">
        <w:rPr>
          <w:sz w:val="24"/>
          <w:szCs w:val="24"/>
        </w:rPr>
        <w:t>. План реализации П</w:t>
      </w:r>
      <w:r w:rsidR="00604430">
        <w:rPr>
          <w:sz w:val="24"/>
          <w:szCs w:val="24"/>
        </w:rPr>
        <w:t>рограммы развития корпуса в 2019-2020</w:t>
      </w:r>
      <w:r w:rsidR="008E33EE" w:rsidRPr="009F3AA9">
        <w:rPr>
          <w:sz w:val="24"/>
          <w:szCs w:val="24"/>
        </w:rPr>
        <w:t>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464"/>
        <w:gridCol w:w="7141"/>
        <w:gridCol w:w="2429"/>
        <w:gridCol w:w="2357"/>
      </w:tblGrid>
      <w:tr w:rsidR="008E33EE" w:rsidRPr="009F3AA9" w:rsidTr="00E45B6F">
        <w:trPr>
          <w:trHeight w:val="1517"/>
        </w:trPr>
        <w:tc>
          <w:tcPr>
            <w:tcW w:w="856" w:type="pct"/>
            <w:vMerge w:val="restart"/>
          </w:tcPr>
          <w:p w:rsidR="008E33EE" w:rsidRPr="009F3AA9" w:rsidRDefault="008E33EE" w:rsidP="009F3AA9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Задача: обеспечение организационной, педагогической и содержательной поддержки инновационной деятельности педагогов, повышение профессиональной компетентности педагогов через инновационную деятельность</w:t>
            </w: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Мониторинг инновационной деятельности педагогов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Проведение ежемесячного электронного мониторинга уровня творческих достижений педагогов и учащихся. Создание на этой основе электронного </w:t>
            </w:r>
            <w:proofErr w:type="spellStart"/>
            <w:r w:rsidRPr="009F3AA9">
              <w:rPr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sz w:val="24"/>
                <w:szCs w:val="24"/>
              </w:rPr>
              <w:t xml:space="preserve"> учреждения и галереи лучших педагогов.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Емельянова Е.Ю.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</w:tc>
      </w:tr>
      <w:tr w:rsidR="008E33EE" w:rsidRPr="009F3AA9" w:rsidTr="00E45B6F">
        <w:trPr>
          <w:trHeight w:val="1084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Представление результатов проектно-исследовательской деятельности педагогов на различных уровнях (в т.ч. на школьной конференции «Путешествие в Сибирь», открытой проектно-исследовательской конференции «Исследовательский дебют»).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8E33EE" w:rsidRPr="009F3AA9" w:rsidTr="00E45B6F">
        <w:trPr>
          <w:trHeight w:val="56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Заполнение индивидуальных карт педагогической деятельности.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декабрь, май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Педагоги, Емельянова Е.Ю.</w:t>
            </w:r>
          </w:p>
        </w:tc>
      </w:tr>
      <w:tr w:rsidR="008E33EE" w:rsidRPr="009F3AA9" w:rsidTr="00E45B6F">
        <w:trPr>
          <w:trHeight w:val="1962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 xml:space="preserve">Программно-методическое обеспечение перехода на ФГОС. </w:t>
            </w:r>
          </w:p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1.</w:t>
            </w:r>
            <w:r w:rsidRPr="009F3AA9">
              <w:rPr>
                <w:spacing w:val="-3"/>
                <w:sz w:val="24"/>
                <w:szCs w:val="24"/>
              </w:rPr>
              <w:tab/>
              <w:t>Разработка программ курсов, обеспечивающих индивидуальные образовательные потребности обучающихся (банк программ, обеспечивающих работу с одаренными).</w:t>
            </w:r>
          </w:p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2.</w:t>
            </w:r>
            <w:r w:rsidRPr="009F3AA9">
              <w:rPr>
                <w:spacing w:val="-3"/>
                <w:sz w:val="24"/>
                <w:szCs w:val="24"/>
              </w:rPr>
              <w:tab/>
              <w:t>Создание электронного банка программ, УМК, обеспечивающих переход на ФГОС в основной школе, и представление их на сайте учреждения.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Педагоги, администрация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Е.Ю., педагоги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8E33EE" w:rsidRPr="009F3AA9" w:rsidTr="00E45B6F">
        <w:trPr>
          <w:trHeight w:val="3052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>Работа проблемно-творческих групп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Консультирование педагогов, участников ПТГ. </w:t>
            </w:r>
          </w:p>
          <w:p w:rsidR="005A60B6" w:rsidRPr="009F3AA9" w:rsidRDefault="005A60B6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Планирование совместной инновационной работы с участниками проблемно-творческих групп.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Представление результатов работы ПТГ на Методическом совете.</w:t>
            </w:r>
          </w:p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Сентябрь 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Май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ПТГ, педагоги,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ПТГ, педагоги,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ПТГ, педагоги, Емельянова Е.Ю.</w:t>
            </w:r>
          </w:p>
        </w:tc>
      </w:tr>
      <w:tr w:rsidR="008E33EE" w:rsidRPr="009F3AA9" w:rsidTr="00E45B6F">
        <w:trPr>
          <w:trHeight w:val="1599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>Разработка и внедрение программ развития детской одаренности.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Разработка плана мероприятий в рамках Программы развития одаренности.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Реализация программ развития различных видов детской одаренности в рамках лабораторий, олимпиадного центра.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Педагоги,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 рук.,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8E33EE" w:rsidRPr="009F3AA9" w:rsidTr="00E45B6F">
        <w:trPr>
          <w:trHeight w:val="557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i/>
                <w:spacing w:val="-3"/>
                <w:sz w:val="24"/>
                <w:szCs w:val="24"/>
              </w:rPr>
              <w:t>Олимпиадное движение, проектно-исследовательская деятельность обучающихся, участие в творческих конкурсах и соревнованиях, стипендия обучающимся</w:t>
            </w:r>
          </w:p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Планирование работы Научного общества обучающихся.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5A60B6" w:rsidRPr="009F3AA9" w:rsidRDefault="005A60B6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Учителя-</w:t>
            </w:r>
          </w:p>
        </w:tc>
      </w:tr>
      <w:tr w:rsidR="008E33EE" w:rsidRPr="009F3AA9" w:rsidTr="00E45B6F">
        <w:trPr>
          <w:trHeight w:val="73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Прием заявок на участие в школьном туре Всероссийской олимпиады школьников.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предметники, 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</w:tc>
      </w:tr>
      <w:tr w:rsidR="008E33EE" w:rsidRPr="009F3AA9" w:rsidTr="00E45B6F">
        <w:trPr>
          <w:trHeight w:val="105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i/>
                <w:spacing w:val="-3"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Проведение ежемесячного электронного мониторинга уровня творческих достижений учащихся. Создание на этой основе электронного </w:t>
            </w:r>
            <w:proofErr w:type="spellStart"/>
            <w:r w:rsidRPr="009F3AA9">
              <w:rPr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sz w:val="24"/>
                <w:szCs w:val="24"/>
              </w:rPr>
              <w:t xml:space="preserve"> учреждения и банка одаренных детей.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Е.Ю.,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</w:tc>
      </w:tr>
      <w:tr w:rsidR="008E33EE" w:rsidRPr="009F3AA9" w:rsidTr="00E45B6F">
        <w:trPr>
          <w:trHeight w:val="480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школьного этапа ВСОШ.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Октябрь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Барская </w:t>
            </w:r>
            <w:proofErr w:type="spellStart"/>
            <w:r w:rsidRPr="009F3AA9">
              <w:rPr>
                <w:sz w:val="24"/>
                <w:szCs w:val="24"/>
              </w:rPr>
              <w:t>Р.И.,педагоги</w:t>
            </w:r>
            <w:proofErr w:type="spellEnd"/>
          </w:p>
        </w:tc>
      </w:tr>
      <w:tr w:rsidR="008E33EE" w:rsidRPr="009F3AA9" w:rsidTr="00E45B6F">
        <w:trPr>
          <w:trHeight w:val="770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муниципальном этапе  ВСОШ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Р.И,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</w:t>
            </w:r>
          </w:p>
        </w:tc>
      </w:tr>
      <w:tr w:rsidR="008E33EE" w:rsidRPr="009F3AA9" w:rsidTr="00E45B6F">
        <w:trPr>
          <w:trHeight w:val="255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региональном этапе ВСОШ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Р.И.,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педагоги</w:t>
            </w:r>
          </w:p>
        </w:tc>
      </w:tr>
      <w:tr w:rsidR="008E33EE" w:rsidRPr="009F3AA9" w:rsidTr="00E45B6F">
        <w:trPr>
          <w:trHeight w:val="540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конференциях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Е.Ю., педагоги</w:t>
            </w:r>
          </w:p>
        </w:tc>
      </w:tr>
      <w:tr w:rsidR="008E33EE" w:rsidRPr="009F3AA9" w:rsidTr="00E45B6F">
        <w:trPr>
          <w:trHeight w:val="787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участия в интеллектуальных играх «Что? Где? Когда?»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Барская Р.И.</w:t>
            </w:r>
          </w:p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8E33EE" w:rsidRPr="009F3AA9" w:rsidTr="00E45B6F">
        <w:trPr>
          <w:trHeight w:val="1138"/>
        </w:trPr>
        <w:tc>
          <w:tcPr>
            <w:tcW w:w="856" w:type="pct"/>
            <w:vMerge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8E33EE" w:rsidRPr="009F3AA9" w:rsidRDefault="008E33EE" w:rsidP="009F3AA9">
            <w:pPr>
              <w:pStyle w:val="a5"/>
              <w:rPr>
                <w:spacing w:val="-3"/>
                <w:sz w:val="24"/>
                <w:szCs w:val="24"/>
              </w:rPr>
            </w:pPr>
            <w:r w:rsidRPr="009F3AA9">
              <w:rPr>
                <w:spacing w:val="-3"/>
                <w:sz w:val="24"/>
                <w:szCs w:val="24"/>
              </w:rPr>
              <w:t>Подготовка материалов для участия обучающихся в различных конкурсах</w:t>
            </w:r>
          </w:p>
        </w:tc>
        <w:tc>
          <w:tcPr>
            <w:tcW w:w="844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9" w:type="pct"/>
          </w:tcPr>
          <w:p w:rsidR="008E33EE" w:rsidRPr="009F3AA9" w:rsidRDefault="008E33EE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Емельянова Е.Ю., </w:t>
            </w: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А.Ю., Барская Р.И., педагоги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3C69E1" w:rsidRDefault="003C69E1" w:rsidP="009F3AA9">
      <w:pPr>
        <w:pStyle w:val="a5"/>
        <w:rPr>
          <w:sz w:val="24"/>
          <w:szCs w:val="24"/>
        </w:rPr>
      </w:pPr>
    </w:p>
    <w:p w:rsidR="00CB2174" w:rsidRDefault="00CB2174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РАЗДЕЛ 2. Методическая работа</w:t>
      </w:r>
    </w:p>
    <w:p w:rsidR="00604430" w:rsidRPr="00604430" w:rsidRDefault="00CB2174" w:rsidP="00604430">
      <w:pPr>
        <w:pStyle w:val="a5"/>
        <w:rPr>
          <w:sz w:val="24"/>
          <w:szCs w:val="24"/>
        </w:rPr>
      </w:pPr>
      <w:r>
        <w:rPr>
          <w:sz w:val="24"/>
          <w:szCs w:val="24"/>
        </w:rPr>
        <w:t>2.1.  План работы м</w:t>
      </w:r>
      <w:r w:rsidR="005A60B6" w:rsidRPr="009F3AA9">
        <w:rPr>
          <w:sz w:val="24"/>
          <w:szCs w:val="24"/>
        </w:rPr>
        <w:t xml:space="preserve">етодического совета </w:t>
      </w:r>
      <w:bookmarkStart w:id="0" w:name="_Toc389390847"/>
    </w:p>
    <w:bookmarkEnd w:id="0"/>
    <w:p w:rsidR="00604430" w:rsidRPr="00604430" w:rsidRDefault="00604430" w:rsidP="00604430">
      <w:pPr>
        <w:spacing w:after="0"/>
        <w:jc w:val="both"/>
        <w:rPr>
          <w:rFonts w:ascii="Times New Roman" w:hAnsi="Times New Roman"/>
          <w:sz w:val="24"/>
        </w:rPr>
      </w:pPr>
      <w:r w:rsidRPr="009B5F7D">
        <w:rPr>
          <w:rFonts w:ascii="Times New Roman" w:hAnsi="Times New Roman"/>
          <w:b/>
          <w:sz w:val="24"/>
        </w:rPr>
        <w:t>Методическая тема:</w:t>
      </w:r>
      <w:r>
        <w:rPr>
          <w:rFonts w:ascii="Times New Roman" w:hAnsi="Times New Roman"/>
          <w:b/>
          <w:sz w:val="24"/>
        </w:rPr>
        <w:t xml:space="preserve"> </w:t>
      </w:r>
      <w:r w:rsidRPr="009B5F7D">
        <w:rPr>
          <w:rFonts w:ascii="Times New Roman" w:hAnsi="Times New Roman"/>
          <w:sz w:val="24"/>
        </w:rPr>
        <w:t>«Формирование метод</w:t>
      </w:r>
      <w:r>
        <w:rPr>
          <w:rFonts w:ascii="Times New Roman" w:hAnsi="Times New Roman"/>
          <w:sz w:val="24"/>
        </w:rPr>
        <w:t>олог</w:t>
      </w:r>
      <w:r w:rsidRPr="009B5F7D">
        <w:rPr>
          <w:rFonts w:ascii="Times New Roman" w:hAnsi="Times New Roman"/>
          <w:sz w:val="24"/>
        </w:rPr>
        <w:t xml:space="preserve">ической </w:t>
      </w:r>
      <w:r>
        <w:rPr>
          <w:rFonts w:ascii="Times New Roman" w:hAnsi="Times New Roman"/>
          <w:sz w:val="24"/>
        </w:rPr>
        <w:t xml:space="preserve">культуры </w:t>
      </w:r>
      <w:r w:rsidRPr="009B5F7D">
        <w:rPr>
          <w:rFonts w:ascii="Times New Roman" w:hAnsi="Times New Roman"/>
          <w:sz w:val="24"/>
        </w:rPr>
        <w:t>педагогов как средство повышения качества образования и условие интеллектуального, творческого</w:t>
      </w:r>
      <w:r>
        <w:rPr>
          <w:rFonts w:ascii="Times New Roman" w:hAnsi="Times New Roman"/>
          <w:sz w:val="24"/>
        </w:rPr>
        <w:t>, нравственного</w:t>
      </w:r>
      <w:r w:rsidRPr="009B5F7D">
        <w:rPr>
          <w:rFonts w:ascii="Times New Roman" w:hAnsi="Times New Roman"/>
          <w:sz w:val="24"/>
        </w:rPr>
        <w:t xml:space="preserve"> и гражданско-патриотического развития </w:t>
      </w:r>
      <w:proofErr w:type="spellStart"/>
      <w:r w:rsidRPr="009B5F7D">
        <w:rPr>
          <w:rFonts w:ascii="Times New Roman" w:hAnsi="Times New Roman"/>
          <w:sz w:val="24"/>
        </w:rPr>
        <w:t>кадет</w:t>
      </w:r>
      <w:r w:rsidRPr="0096615F">
        <w:rPr>
          <w:rFonts w:ascii="Times New Roman" w:hAnsi="Times New Roman"/>
        </w:rPr>
        <w:t>в</w:t>
      </w:r>
      <w:proofErr w:type="spellEnd"/>
      <w:r w:rsidRPr="0096615F">
        <w:rPr>
          <w:rFonts w:ascii="Times New Roman" w:hAnsi="Times New Roman"/>
        </w:rPr>
        <w:t xml:space="preserve"> условиях реализации Федеральной целевой программы развития образования на 2016-2020 годы</w:t>
      </w:r>
      <w:r>
        <w:rPr>
          <w:rFonts w:ascii="Times New Roman" w:hAnsi="Times New Roman"/>
          <w:sz w:val="24"/>
        </w:rPr>
        <w:t>» и Программы развития ОГБОУ КШИ «Северский кадетский корпус».</w:t>
      </w:r>
    </w:p>
    <w:p w:rsidR="00604430" w:rsidRPr="009E4661" w:rsidRDefault="00604430" w:rsidP="0060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7D">
        <w:rPr>
          <w:rFonts w:ascii="Times New Roman" w:hAnsi="Times New Roman"/>
          <w:b/>
          <w:sz w:val="24"/>
          <w:szCs w:val="24"/>
        </w:rPr>
        <w:t xml:space="preserve">Целевая установка: </w:t>
      </w:r>
      <w:r w:rsidRPr="0062759D">
        <w:rPr>
          <w:rFonts w:ascii="Times New Roman" w:hAnsi="Times New Roman"/>
          <w:sz w:val="24"/>
          <w:szCs w:val="24"/>
        </w:rPr>
        <w:t>Развитие личности педагога, совершенствование его профессионального мастерства, оказание помощи педагогам в улучшении организа</w:t>
      </w:r>
      <w:r>
        <w:rPr>
          <w:rFonts w:ascii="Times New Roman" w:hAnsi="Times New Roman"/>
          <w:sz w:val="24"/>
          <w:szCs w:val="24"/>
        </w:rPr>
        <w:t xml:space="preserve">ции обучения и воспитания кадет, </w:t>
      </w:r>
      <w:r w:rsidRPr="0005102B">
        <w:rPr>
          <w:rFonts w:ascii="Times New Roman" w:hAnsi="Times New Roman"/>
          <w:sz w:val="24"/>
          <w:szCs w:val="24"/>
        </w:rPr>
        <w:t>обеспечении вариативности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обобщении и внедрении передового педагогического </w:t>
      </w:r>
      <w:r w:rsidRPr="0096615F">
        <w:rPr>
          <w:rFonts w:ascii="Times New Roman" w:hAnsi="Times New Roman"/>
          <w:sz w:val="24"/>
          <w:szCs w:val="24"/>
        </w:rPr>
        <w:t>опыта</w:t>
      </w:r>
      <w:r w:rsidRPr="0096615F">
        <w:rPr>
          <w:rFonts w:ascii="Times New Roman" w:hAnsi="Times New Roman"/>
        </w:rPr>
        <w:t xml:space="preserve"> в условиях реализации ФЦП развития образования на 2016-2020 годы</w:t>
      </w:r>
      <w:r w:rsidRPr="0096615F">
        <w:rPr>
          <w:rFonts w:ascii="Times New Roman" w:hAnsi="Times New Roman"/>
          <w:sz w:val="24"/>
          <w:szCs w:val="24"/>
        </w:rPr>
        <w:t>.</w:t>
      </w:r>
    </w:p>
    <w:p w:rsidR="00604430" w:rsidRPr="009E4661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 xml:space="preserve">Стратегические задачи:  </w:t>
      </w:r>
    </w:p>
    <w:p w:rsidR="00604430" w:rsidRPr="009E4661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-организация и расширение условий для удовлетворения информационных, учебно-методических, организационно-педагогических и образовательных пот</w:t>
      </w:r>
      <w:r>
        <w:rPr>
          <w:rFonts w:ascii="Times New Roman" w:hAnsi="Times New Roman"/>
          <w:i/>
          <w:sz w:val="24"/>
          <w:szCs w:val="24"/>
        </w:rPr>
        <w:t>ребностей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604430" w:rsidRPr="009E4661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-содействие обновлению структуры и содержания образования, развитию образовательного учреждения, педагогической компетентности</w:t>
      </w:r>
      <w:r>
        <w:rPr>
          <w:rFonts w:ascii="Times New Roman" w:hAnsi="Times New Roman"/>
          <w:i/>
          <w:sz w:val="24"/>
          <w:szCs w:val="24"/>
        </w:rPr>
        <w:t xml:space="preserve"> педагогов</w:t>
      </w:r>
      <w:r w:rsidRPr="009E4661">
        <w:rPr>
          <w:rFonts w:ascii="Times New Roman" w:hAnsi="Times New Roman"/>
          <w:i/>
          <w:sz w:val="24"/>
          <w:szCs w:val="24"/>
        </w:rPr>
        <w:t>;</w:t>
      </w:r>
    </w:p>
    <w:p w:rsidR="00604430" w:rsidRPr="009E4661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-развитие информационно-коммуникационного пространства, открытого и обнов</w:t>
      </w:r>
      <w:r>
        <w:rPr>
          <w:rFonts w:ascii="Times New Roman" w:hAnsi="Times New Roman"/>
          <w:i/>
          <w:sz w:val="24"/>
          <w:szCs w:val="24"/>
        </w:rPr>
        <w:t>ляющегося методического ресурса, организация инновационной работы;</w:t>
      </w:r>
    </w:p>
    <w:p w:rsidR="00604430" w:rsidRPr="00604430" w:rsidRDefault="00604430" w:rsidP="00604430">
      <w:pPr>
        <w:spacing w:after="0" w:line="240" w:lineRule="auto"/>
        <w:ind w:left="354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 xml:space="preserve">-содействие в выполнении целевых, федеральных, региональных и муниципальных программ. </w:t>
      </w:r>
    </w:p>
    <w:p w:rsidR="00604430" w:rsidRPr="009E4661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661"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spellStart"/>
      <w:r w:rsidRPr="009E4661">
        <w:rPr>
          <w:rFonts w:ascii="Times New Roman" w:hAnsi="Times New Roman"/>
          <w:b/>
          <w:sz w:val="24"/>
          <w:szCs w:val="24"/>
        </w:rPr>
        <w:t>задачина</w:t>
      </w:r>
      <w:proofErr w:type="spellEnd"/>
      <w:r w:rsidRPr="009E466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9E466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9E46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604430" w:rsidRPr="009E4661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 xml:space="preserve">Совершенствование условий развития профессиональной компетентности </w:t>
      </w:r>
      <w:proofErr w:type="spellStart"/>
      <w:r w:rsidRPr="009E4661">
        <w:rPr>
          <w:rFonts w:ascii="Times New Roman" w:hAnsi="Times New Roman"/>
          <w:i/>
          <w:sz w:val="24"/>
          <w:szCs w:val="24"/>
        </w:rPr>
        <w:t>педагогов-предметниковс</w:t>
      </w:r>
      <w:proofErr w:type="spellEnd"/>
      <w:r w:rsidRPr="009E4661">
        <w:rPr>
          <w:rFonts w:ascii="Times New Roman" w:hAnsi="Times New Roman"/>
          <w:i/>
          <w:sz w:val="24"/>
          <w:szCs w:val="24"/>
        </w:rPr>
        <w:t xml:space="preserve"> целью повышения качества и эффективности учебного процесса;</w:t>
      </w:r>
    </w:p>
    <w:p w:rsid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4661">
        <w:rPr>
          <w:rFonts w:ascii="Times New Roman" w:hAnsi="Times New Roman"/>
          <w:i/>
          <w:sz w:val="24"/>
          <w:szCs w:val="24"/>
        </w:rPr>
        <w:t>Методическое обеспечение реализации образовательных (информационных, учебно-методических, организационно-педагогических) потребностей педагогов-предметников</w:t>
      </w:r>
      <w:r>
        <w:rPr>
          <w:rFonts w:ascii="Times New Roman" w:hAnsi="Times New Roman"/>
          <w:i/>
          <w:sz w:val="24"/>
          <w:szCs w:val="24"/>
        </w:rPr>
        <w:t>, педагогов дополнительного образования, офицеров-воспитателей</w:t>
      </w:r>
      <w:r w:rsidRPr="009E4661">
        <w:rPr>
          <w:rFonts w:ascii="Times New Roman" w:hAnsi="Times New Roman"/>
          <w:i/>
          <w:sz w:val="24"/>
          <w:szCs w:val="24"/>
        </w:rPr>
        <w:t xml:space="preserve"> Северского кадетского корпуса.</w:t>
      </w:r>
    </w:p>
    <w:p w:rsid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15F">
        <w:rPr>
          <w:rFonts w:ascii="Times New Roman" w:hAnsi="Times New Roman"/>
          <w:i/>
          <w:sz w:val="24"/>
          <w:szCs w:val="24"/>
        </w:rPr>
        <w:t>Внедрение современных педагогических технологий как необходимое средство формирования профессиональной компетентности педагогов.</w:t>
      </w:r>
    </w:p>
    <w:p w:rsidR="00604430" w:rsidRPr="0096615F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15F">
        <w:rPr>
          <w:rFonts w:ascii="Times New Roman" w:hAnsi="Times New Roman"/>
          <w:i/>
          <w:sz w:val="24"/>
          <w:szCs w:val="24"/>
        </w:rPr>
        <w:t>Приведение методического обеспечения учебных предме</w:t>
      </w:r>
      <w:r w:rsidRPr="0096615F">
        <w:rPr>
          <w:rFonts w:ascii="Times New Roman" w:hAnsi="Times New Roman"/>
          <w:i/>
          <w:sz w:val="24"/>
          <w:szCs w:val="24"/>
        </w:rPr>
        <w:softHyphen/>
        <w:t>тов, учебных планов и программ в соответствие с требованиями ФГОС.</w:t>
      </w:r>
    </w:p>
    <w:p w:rsid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4CAA">
        <w:rPr>
          <w:rFonts w:ascii="Times New Roman" w:hAnsi="Times New Roman"/>
          <w:i/>
          <w:sz w:val="24"/>
          <w:szCs w:val="24"/>
        </w:rPr>
        <w:t xml:space="preserve">Изучение и использование на практике современных способов диагностики учебных и творческих достижений обучающихся, </w:t>
      </w:r>
      <w:r>
        <w:rPr>
          <w:rFonts w:ascii="Times New Roman" w:hAnsi="Times New Roman"/>
          <w:i/>
          <w:sz w:val="24"/>
          <w:szCs w:val="24"/>
        </w:rPr>
        <w:t>организация</w:t>
      </w:r>
      <w:r w:rsidRPr="00EB4CAA">
        <w:rPr>
          <w:rFonts w:ascii="Times New Roman" w:hAnsi="Times New Roman"/>
          <w:i/>
          <w:sz w:val="24"/>
          <w:szCs w:val="24"/>
        </w:rPr>
        <w:t xml:space="preserve"> целенаправленной работы педагогов с одаренными учащимися и учащимися с высокой учебной мотивацией.</w:t>
      </w:r>
    </w:p>
    <w:p w:rsidR="00604430" w:rsidRPr="00604430" w:rsidRDefault="00604430" w:rsidP="006E0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условий для развития</w:t>
      </w:r>
      <w:r w:rsidRPr="00F52896">
        <w:rPr>
          <w:rFonts w:ascii="Times New Roman" w:hAnsi="Times New Roman"/>
          <w:i/>
          <w:sz w:val="24"/>
          <w:szCs w:val="24"/>
        </w:rPr>
        <w:t xml:space="preserve"> самоуправления обучающихся через</w:t>
      </w:r>
      <w:r>
        <w:rPr>
          <w:rFonts w:ascii="Times New Roman" w:hAnsi="Times New Roman"/>
          <w:i/>
          <w:sz w:val="24"/>
          <w:szCs w:val="24"/>
        </w:rPr>
        <w:t xml:space="preserve"> Кадетский Совет.</w:t>
      </w:r>
    </w:p>
    <w:p w:rsidR="00604430" w:rsidRPr="00E555BD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5BD">
        <w:rPr>
          <w:rFonts w:ascii="Times New Roman" w:hAnsi="Times New Roman"/>
          <w:b/>
          <w:sz w:val="24"/>
          <w:szCs w:val="24"/>
        </w:rPr>
        <w:t>Основные направления методической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z w:val="24"/>
          <w:szCs w:val="24"/>
        </w:rPr>
        <w:t>Организация работы школьных МО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рабочих групп педагогов, </w:t>
      </w:r>
      <w:r w:rsidRPr="009E4661">
        <w:rPr>
          <w:rFonts w:ascii="Times New Roman" w:hAnsi="Times New Roman"/>
          <w:color w:val="000000"/>
          <w:spacing w:val="-1"/>
          <w:sz w:val="24"/>
          <w:szCs w:val="24"/>
        </w:rPr>
        <w:t>методического совета, корректировка структуры методической работы в СКК.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t>Выявление и презентация положительно</w:t>
      </w:r>
      <w:r w:rsidRPr="009E466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го педагогического опыта творчески работающих учителей, активизация и поддержка участия в профессиональных конкурсах.</w:t>
      </w:r>
    </w:p>
    <w:p w:rsidR="00604430" w:rsidRPr="0096615F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Внутришкольное</w:t>
      </w:r>
      <w:proofErr w:type="spellEnd"/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 xml:space="preserve"> и внешкольное повышение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квалификации педагогов.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Аттестация педагогических работников.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Представление опыта работы</w:t>
      </w:r>
      <w:r w:rsidRPr="009E4661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604430" w:rsidRPr="009E4661" w:rsidRDefault="00604430" w:rsidP="006E09A4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Организационно-методическая работа.</w:t>
      </w:r>
    </w:p>
    <w:p w:rsidR="003C69E1" w:rsidRDefault="00604430" w:rsidP="003C69E1">
      <w:pPr>
        <w:numPr>
          <w:ilvl w:val="0"/>
          <w:numId w:val="4"/>
        </w:num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4661">
        <w:rPr>
          <w:rFonts w:ascii="Times New Roman" w:hAnsi="Times New Roman"/>
          <w:color w:val="000000"/>
          <w:spacing w:val="2"/>
          <w:sz w:val="24"/>
          <w:szCs w:val="24"/>
        </w:rPr>
        <w:t>Формирование у каждого ученика опыта обобщения своей учебной, проектной деятельности, реализации своих способностей, организация научного сообщества учащихся.</w:t>
      </w:r>
    </w:p>
    <w:p w:rsidR="003C69E1" w:rsidRDefault="003C69E1" w:rsidP="003C69E1">
      <w:p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E45B6F" w:rsidRPr="003C69E1" w:rsidRDefault="006A617B" w:rsidP="003C69E1">
      <w:pPr>
        <w:shd w:val="clear" w:color="auto" w:fill="FFFFFF"/>
        <w:tabs>
          <w:tab w:val="left" w:pos="1138"/>
          <w:tab w:val="left" w:pos="7022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A617B">
        <w:rPr>
          <w:rFonts w:ascii="Times New Roman" w:hAnsi="Times New Roman"/>
          <w:b/>
          <w:noProof/>
          <w:sz w:val="24"/>
          <w:szCs w:val="24"/>
        </w:rPr>
        <w:pict>
          <v:rect id="Rectangle 42" o:spid="_x0000_s1029" style="position:absolute;left:0;text-align:left;margin-left:0;margin-top:0;width:10in;height:36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" filled="f" stroked="f">
            <v:textbox style="mso-fit-shape-to-text:t"/>
          </v:rect>
        </w:pict>
      </w:r>
      <w:r w:rsidRPr="006A617B">
        <w:rPr>
          <w:rFonts w:ascii="Times New Roman" w:hAnsi="Times New Roman"/>
          <w:b/>
          <w:noProof/>
          <w:sz w:val="24"/>
          <w:szCs w:val="24"/>
        </w:rPr>
        <w:pict>
          <v:rect id="Rectangle 60" o:spid="_x0000_s1030" style="position:absolute;left:0;text-align:left;margin-left:36pt;margin-top:501.75pt;width:10in;height:0;z-index:251668480;visibility:visible;mso-wrap-style:none;mso-wrap-distance-top:-6e-5mm;mso-wrap-distance-bottom:-6e-5mm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" filled="f" stroked="f">
            <v:textbox style="mso-fit-shape-to-text:t"/>
          </v:rect>
        </w:pict>
      </w:r>
      <w:r w:rsidRPr="006A617B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31" type="#_x0000_t32" style="position:absolute;left:0;text-align:left;margin-left:548.45pt;margin-top:284.05pt;width:50.6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" strokecolor="black [3213]">
            <v:stroke endarrow="open"/>
            <o:lock v:ext="edit" shapetype="f"/>
          </v:shape>
        </w:pict>
      </w:r>
    </w:p>
    <w:p w:rsidR="00E45B6F" w:rsidRDefault="00E45B6F" w:rsidP="00604430">
      <w:pPr>
        <w:pStyle w:val="a4"/>
        <w:spacing w:before="0" w:beforeAutospacing="0" w:after="0" w:afterAutospacing="0"/>
        <w:rPr>
          <w:rFonts w:eastAsiaTheme="minorHAnsi" w:cstheme="minorBidi"/>
          <w:b/>
          <w:lang w:eastAsia="en-US"/>
        </w:rPr>
      </w:pPr>
    </w:p>
    <w:p w:rsidR="00604430" w:rsidRPr="007F7204" w:rsidRDefault="00604430" w:rsidP="00604430">
      <w:pPr>
        <w:pStyle w:val="a4"/>
        <w:spacing w:before="0" w:beforeAutospacing="0" w:after="0" w:afterAutospacing="0"/>
        <w:rPr>
          <w:rFonts w:eastAsiaTheme="minorHAnsi" w:cstheme="minorBidi"/>
          <w:b/>
          <w:lang w:eastAsia="en-US"/>
        </w:rPr>
      </w:pPr>
      <w:r w:rsidRPr="007F7204">
        <w:rPr>
          <w:rFonts w:eastAsiaTheme="minorHAnsi" w:cstheme="minorBidi"/>
          <w:b/>
          <w:lang w:eastAsia="en-US"/>
        </w:rPr>
        <w:t>Структура развивающегося методического ресурса</w:t>
      </w:r>
    </w:p>
    <w:p w:rsidR="00604430" w:rsidRDefault="006A617B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Text Box 53" o:spid="_x0000_s1056" type="#_x0000_t202" style="position:absolute;left:0;text-align:left;margin-left:328.6pt;margin-top:327.6pt;width:88.1pt;height:56.5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Образовательный туризм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12" o:spid="_x0000_s1049" type="#_x0000_t202" style="position:absolute;left:0;text-align:left;margin-left:241.35pt;margin-top:327.65pt;width:83.15pt;height:56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proofErr w:type="spellStart"/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М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едиацентр</w:t>
                  </w:r>
                  <w:proofErr w:type="spellEnd"/>
                </w:p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0" o:spid="_x0000_s1041" style="position:absolute;left:0;text-align:left;z-index:251679744;visibility:visible" from="30.5pt,240.6pt" to="447.6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DuGAIAAC4EAAAOAAAAZHJzL2Uyb0RvYy54bWysU9uO2yAQfa/Uf0C8J7YT52bFWVV20pdt&#10;N9JuP4AAjlExICBxoqr/3oFctGl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9" o:spid="_x0000_s1042" style="position:absolute;left:0;text-align:left;flip:x;z-index:251680768;visibility:visible;mso-wrap-distance-left:3.17497mm;mso-wrap-distance-right:3.17497mm" from="54.6pt,241.35pt" to="54.6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8E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xlG&#10;inTQo61QHE0WoTa9cQW4VGpnQ3b0rB7NVtPvDildtUQdeOT4dDEQl4WI5E1I2DgDL+z7z5qBDzl6&#10;HQt1bmyHGinMpxAYwKEY6Bw7c7l1hp89osMhhdNskd3fx6YlpAgIIc5Y5z9y3aFglFgC+4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2" o:spid="_x0000_s1046" type="#_x0000_t202" style="position:absolute;left:0;text-align:left;margin-left:-30.9pt;margin-top:256.15pt;width:120.75pt;height:34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Индивидуальная методическая работа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74" o:spid="_x0000_s1062" type="#_x0000_t32" style="position:absolute;left:0;text-align:left;margin-left:99.45pt;margin-top:285.9pt;width:141.95pt;height:41.6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3" o:spid="_x0000_s1045" type="#_x0000_t202" style="position:absolute;left:0;text-align:left;margin-left:241.4pt;margin-top:256.15pt;width:107.05pt;height:34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" fillcolor="white [3201]" strokecolor="#c0504d [3205]" strokeweight="2.5pt">
            <v:shadow color="#868686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 xml:space="preserve">Лаборатории </w:t>
                  </w:r>
                </w:p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пед</w:t>
                  </w:r>
                  <w:proofErr w:type="spellEnd"/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. мастерства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21" o:spid="_x0000_s1047" type="#_x0000_t202" style="position:absolute;left:0;text-align:left;margin-left:368.2pt;margin-top:257.3pt;width:79.4pt;height:49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YMAIAAFkEAAAOAAAAZHJzL2Uyb0RvYy54bWysVNtu2zAMfR+wfxD0vviyJE2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Временные творческие группы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56" o:spid="_x0000_s1058" type="#_x0000_t202" style="position:absolute;left:0;text-align:left;margin-left:138.6pt;margin-top:327.55pt;width:97.55pt;height:56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73" o:spid="_x0000_s1061" type="#_x0000_t32" style="position:absolute;left:0;text-align:left;margin-left:103.3pt;margin-top:151.65pt;width:311.55pt;height:0;flip:x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67" o:spid="_x0000_s1060" type="#_x0000_t202" style="position:absolute;left:0;text-align:left;margin-left:54.6pt;margin-top:327.6pt;width:77.9pt;height:56.5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" fillcolor="#ffc000" strokecolor="white [3201]" strokeweight="3pt">
            <v:shadow on="t" color="black" opacity="24903f" origin=",.5" offset="0,.55556mm"/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2"/>
                      <w:szCs w:val="22"/>
                    </w:rPr>
                    <w:t>ЧГК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8" o:spid="_x0000_s1054" style="position:absolute;left:0;text-align:left;z-index:251693056;visibility:visible" from="446.85pt,162.15pt" to="447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GPLgIAAE8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3" o:spid="_x0000_s1040" style="position:absolute;left:0;text-align:left;z-index:251678720;visibility:visible" from="341.1pt,57.15pt" to="447.6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7" o:spid="_x0000_s1053" style="position:absolute;left:0;text-align:left;z-index:251692032;visibility:visible" from="309.4pt,59.5pt" to="367.9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2" o:spid="_x0000_s1055" style="position:absolute;left:0;text-align:left;z-index:251694080;visibility:visible" from="367.95pt,144.15pt" to="368.1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fNKgIAAE8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7" o:spid="_x0000_s1037" type="#_x0000_t202" style="position:absolute;left:0;text-align:left;margin-left:325.35pt;margin-top:99.95pt;width:87.4pt;height:44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">
            <v:textbox>
              <w:txbxContent>
                <w:p w:rsidR="003C69E1" w:rsidRPr="007F7204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</w:rPr>
                    <w:t xml:space="preserve">социально-психологическая служба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9" o:spid="_x0000_s1035" type="#_x0000_t202" style="position:absolute;left:0;text-align:left;margin-left:414.85pt;margin-top:117.9pt;width:64.45pt;height:4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библиотечная служба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6" o:spid="_x0000_s1048" style="position:absolute;left:0;text-align:left;flip:x;z-index:251686912;visibility:visible" from="202.95pt,292.7pt" to="268.3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+9NwIAAFo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7" o:spid="_x0000_s1059" style="position:absolute;left:0;text-align:left;z-index:251698176;visibility:visible" from="30.45pt,231.3pt" to="30.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rwKQIAAE0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15" o:spid="_x0000_s1032" style="position:absolute;left:0;text-align:left;flip:x;z-index:251670528;visibility:visible" from="272.7pt,292.45pt" to="287.7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JPNQIAAFo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55" o:spid="_x0000_s1057" style="position:absolute;left:0;text-align:left;flip:x;z-index:251696128;visibility:visible;mso-wrap-distance-left:3.17497mm;mso-wrap-distance-right:3.17497mm" from="220.95pt,131.35pt" to="220.9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13" o:spid="_x0000_s1033" style="position:absolute;left:0;text-align:left;z-index:251671552;visibility:visible" from="301.25pt,292.7pt" to="348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6" o:spid="_x0000_s1043" style="position:absolute;left:0;text-align:left;z-index:251681792;visibility:visible" from="301.25pt,242.2pt" to="301.3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vqLQ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25" o:spid="_x0000_s1044" style="position:absolute;left:0;text-align:left;z-index:251682816;visibility:visible" from="406.6pt,242.2pt" to="406.6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4" o:spid="_x0000_s1050" style="position:absolute;left:0;text-align:left;z-index:251688960;visibility:visible;mso-wrap-distance-top:-3e-5mm;mso-wrap-distance-bottom:-3e-5mm" from="306.6pt,107.4pt" to="324.2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5" o:spid="_x0000_s1038" style="position:absolute;left:0;text-align:left;flip:x;z-index:251676672;visibility:visible" from="61.1pt,57.15pt" to="99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4" o:spid="_x0000_s1039" style="position:absolute;left:0;text-align:left;z-index:251677696;visibility:visible;mso-wrap-distance-left:3.17497mm;mso-wrap-distance-right:3.17497mm" from="124.8pt,57.15pt" to="124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ds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">
            <v:stroke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line id="Line 3" o:spid="_x0000_s1051" style="position:absolute;left:0;text-align:left;z-index:251689984;visibility:visible" from="103.3pt,107.4pt" to="138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" strokecolor="#92d050" strokeweight="2.25pt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46" o:spid="_x0000_s1052" type="#_x0000_t202" style="position:absolute;left:0;text-align:left;margin-left:132.5pt;margin-top:79.1pt;width:174.85pt;height:52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" fillcolor="white [3201]" strokecolor="#9bbb59 [3206]" strokeweight="2.5pt">
            <v:shadow color="#868686"/>
            <v:textbox>
              <w:txbxContent>
                <w:p w:rsidR="003C69E1" w:rsidRPr="00F7340F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 xml:space="preserve">Педагогический </w:t>
                  </w:r>
                </w:p>
                <w:p w:rsidR="003C69E1" w:rsidRPr="00F7340F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F7340F">
                    <w:rPr>
                      <w:rFonts w:ascii="Calibri" w:eastAsia="Calibri" w:hAnsi="Calibri"/>
                      <w:b/>
                      <w:bCs/>
                      <w:kern w:val="24"/>
                      <w:sz w:val="28"/>
                      <w:szCs w:val="28"/>
                    </w:rPr>
                    <w:t>коллектив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38" o:spid="_x0000_s1036" type="#_x0000_t202" style="position:absolute;left:0;text-align:left;margin-left:-62.05pt;margin-top:79.1pt;width:167.4pt;height:15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">
            <v:textbox>
              <w:txbxContent>
                <w:p w:rsidR="003C69E1" w:rsidRPr="007F7204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7F7204">
                    <w:rPr>
                      <w:rFonts w:ascii="Calibri" w:eastAsia="Calibri" w:hAnsi="Calibri"/>
                      <w:color w:val="000000" w:themeColor="text1"/>
                      <w:kern w:val="24"/>
                      <w:szCs w:val="28"/>
                    </w:rPr>
                    <w:t>методические объединения</w:t>
                  </w:r>
                </w:p>
                <w:p w:rsidR="003C69E1" w:rsidRPr="007F7204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color w:val="000000" w:themeColor="text1"/>
                      <w:kern w:val="24"/>
                    </w:rPr>
                    <w:t>учителей гуманитарного цикла;</w:t>
                  </w:r>
                </w:p>
                <w:p w:rsidR="003C69E1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color w:val="000000" w:themeColor="text1"/>
                      <w:kern w:val="24"/>
                    </w:rPr>
                    <w:t>учителей иностранного языка;</w:t>
                  </w:r>
                </w:p>
                <w:p w:rsidR="003C69E1" w:rsidRPr="007F7204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 w:rsidRPr="004862C6">
                    <w:rPr>
                      <w:color w:val="000000" w:themeColor="text1"/>
                      <w:kern w:val="24"/>
                    </w:rPr>
                    <w:t xml:space="preserve">учителей </w:t>
                  </w:r>
                  <w:r>
                    <w:rPr>
                      <w:color w:val="000000" w:themeColor="text1"/>
                      <w:kern w:val="24"/>
                    </w:rPr>
                    <w:t>естественнонаучного</w:t>
                  </w:r>
                  <w:r w:rsidRPr="004862C6">
                    <w:rPr>
                      <w:color w:val="000000" w:themeColor="text1"/>
                      <w:kern w:val="24"/>
                    </w:rPr>
                    <w:t xml:space="preserve"> цикла;</w:t>
                  </w:r>
                </w:p>
                <w:p w:rsidR="003C69E1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color w:val="000000" w:themeColor="text1"/>
                      <w:kern w:val="24"/>
                    </w:rPr>
                    <w:t>учителей математики, информатики;</w:t>
                  </w:r>
                </w:p>
                <w:p w:rsidR="003C69E1" w:rsidRPr="007F7204" w:rsidRDefault="003C69E1" w:rsidP="006E09A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color w:val="000000" w:themeColor="text1"/>
                      <w:kern w:val="24"/>
                    </w:rPr>
                    <w:t>классных руководителей.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Text Box 40" o:spid="_x0000_s1034" type="#_x0000_t202" style="position:absolute;left:0;text-align:left;margin-left:72.9pt;margin-top:24.9pt;width:282pt;height:3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">
            <v:textbox>
              <w:txbxContent>
                <w:p w:rsidR="003C69E1" w:rsidRDefault="003C69E1" w:rsidP="00604430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 w:rsidRPr="004862C6"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shape>
        </w:pict>
      </w:r>
      <w:r w:rsidR="00604430" w:rsidRPr="009E4661">
        <w:rPr>
          <w:rFonts w:ascii="Times New Roman" w:hAnsi="Times New Roman"/>
          <w:b/>
          <w:sz w:val="24"/>
          <w:szCs w:val="24"/>
        </w:rPr>
        <w:br w:type="page"/>
      </w:r>
    </w:p>
    <w:p w:rsidR="00604430" w:rsidRDefault="003C69E1" w:rsidP="003C69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604430" w:rsidRPr="009E4661">
        <w:rPr>
          <w:rFonts w:ascii="Times New Roman" w:hAnsi="Times New Roman"/>
          <w:b/>
          <w:sz w:val="24"/>
          <w:szCs w:val="24"/>
        </w:rPr>
        <w:t>План научно-методических мероприятий на 201</w:t>
      </w:r>
      <w:r w:rsidR="00604430">
        <w:rPr>
          <w:rFonts w:ascii="Times New Roman" w:hAnsi="Times New Roman"/>
          <w:b/>
          <w:sz w:val="24"/>
          <w:szCs w:val="24"/>
        </w:rPr>
        <w:t>9</w:t>
      </w:r>
      <w:r w:rsidR="00604430" w:rsidRPr="009E4661">
        <w:rPr>
          <w:rFonts w:ascii="Times New Roman" w:hAnsi="Times New Roman"/>
          <w:b/>
          <w:sz w:val="24"/>
          <w:szCs w:val="24"/>
        </w:rPr>
        <w:t>-20</w:t>
      </w:r>
      <w:r w:rsidR="00604430">
        <w:rPr>
          <w:rFonts w:ascii="Times New Roman" w:hAnsi="Times New Roman"/>
          <w:b/>
          <w:sz w:val="24"/>
          <w:szCs w:val="24"/>
        </w:rPr>
        <w:t>20</w:t>
      </w:r>
      <w:r w:rsidR="00604430" w:rsidRPr="009E466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04430" w:rsidRDefault="00604430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977"/>
        <w:gridCol w:w="7229"/>
        <w:gridCol w:w="1985"/>
        <w:gridCol w:w="2693"/>
      </w:tblGrid>
      <w:tr w:rsidR="00604430" w:rsidRPr="00DE2A51" w:rsidTr="00604430">
        <w:tc>
          <w:tcPr>
            <w:tcW w:w="2977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Направления деятельности,  задачи</w:t>
            </w: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Виды деятельности, мероприятия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04430" w:rsidRPr="00DE2A51" w:rsidTr="00604430">
        <w:trPr>
          <w:trHeight w:val="1980"/>
        </w:trPr>
        <w:tc>
          <w:tcPr>
            <w:tcW w:w="2977" w:type="dxa"/>
            <w:vMerge w:val="restart"/>
          </w:tcPr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38D">
              <w:rPr>
                <w:rFonts w:ascii="Times New Roman" w:hAnsi="Times New Roman"/>
                <w:b/>
              </w:rPr>
              <w:t xml:space="preserve">Изучение образовательного заказа педагогов, администрации </w:t>
            </w:r>
            <w:r>
              <w:rPr>
                <w:rFonts w:ascii="Times New Roman" w:hAnsi="Times New Roman"/>
                <w:b/>
              </w:rPr>
              <w:t>корпуса</w:t>
            </w:r>
            <w:r w:rsidRPr="00D8638D">
              <w:rPr>
                <w:rFonts w:ascii="Times New Roman" w:hAnsi="Times New Roman"/>
                <w:b/>
              </w:rPr>
              <w:t xml:space="preserve"> и обучающихся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8638D">
              <w:rPr>
                <w:rFonts w:ascii="Times New Roman" w:hAnsi="Times New Roman"/>
                <w:b/>
                <w:i/>
              </w:rPr>
              <w:t>Задача</w:t>
            </w:r>
            <w:r w:rsidRPr="00D8638D">
              <w:rPr>
                <w:rFonts w:ascii="Times New Roman" w:hAnsi="Times New Roman"/>
                <w:i/>
              </w:rPr>
              <w:t>: выявление информационных, учебно-методических, организационно-педагогических и образовательных потребностей педагогов-предметников и администрации.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95E86">
              <w:rPr>
                <w:rFonts w:ascii="Times New Roman" w:hAnsi="Times New Roman"/>
              </w:rPr>
              <w:t>Анкетирование «</w:t>
            </w:r>
            <w:r>
              <w:rPr>
                <w:rFonts w:ascii="Times New Roman" w:hAnsi="Times New Roman"/>
              </w:rPr>
              <w:t>Самоо</w:t>
            </w:r>
            <w:r w:rsidRPr="00E95E86">
              <w:rPr>
                <w:rFonts w:ascii="Times New Roman" w:hAnsi="Times New Roman"/>
              </w:rPr>
              <w:t xml:space="preserve">ценка </w:t>
            </w:r>
            <w:r>
              <w:rPr>
                <w:rFonts w:ascii="Times New Roman" w:hAnsi="Times New Roman"/>
              </w:rPr>
              <w:t xml:space="preserve">профессиональной компетентности педагога в соответствии с требованиями, предъявляемыми профессиональным стандартом «педагога». </w:t>
            </w:r>
            <w:r w:rsidRPr="00E95E86">
              <w:rPr>
                <w:rFonts w:ascii="Times New Roman" w:hAnsi="Times New Roman"/>
              </w:rPr>
              <w:t>Анализ заказа на оказание методической помощи».</w:t>
            </w:r>
          </w:p>
        </w:tc>
        <w:tc>
          <w:tcPr>
            <w:tcW w:w="1985" w:type="dxa"/>
          </w:tcPr>
          <w:p w:rsidR="00604430" w:rsidRPr="00E95E86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95E86">
              <w:rPr>
                <w:rFonts w:ascii="Times New Roman" w:hAnsi="Times New Roman"/>
              </w:rPr>
              <w:t>вгуст</w:t>
            </w:r>
          </w:p>
          <w:p w:rsidR="00604430" w:rsidRPr="00E95E86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E95E86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4430" w:rsidRPr="00DE2A51" w:rsidTr="00604430">
        <w:trPr>
          <w:trHeight w:val="1010"/>
        </w:trPr>
        <w:tc>
          <w:tcPr>
            <w:tcW w:w="2977" w:type="dxa"/>
            <w:vMerge/>
          </w:tcPr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E95E86" w:rsidRDefault="00604430" w:rsidP="006E09A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обучающихся 7-9-х классов с целью выявления интересов в области внеурочной деятельности.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10"/>
        </w:trPr>
        <w:tc>
          <w:tcPr>
            <w:tcW w:w="2977" w:type="dxa"/>
            <w:vMerge/>
          </w:tcPr>
          <w:p w:rsidR="00604430" w:rsidRPr="00D8638D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Default="00604430" w:rsidP="006E09A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E95E86">
              <w:rPr>
                <w:rFonts w:ascii="Times New Roman" w:hAnsi="Times New Roman"/>
              </w:rPr>
              <w:t>Анкетирование обучающихся с целью выявления направлений проектно-исследовательской деятельности.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E95E8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495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Аналитико-диагностическая и информационная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 xml:space="preserve">проведение проблемного анализа методической деятельности, изучение </w:t>
            </w:r>
            <w:r>
              <w:rPr>
                <w:rFonts w:ascii="Times New Roman" w:hAnsi="Times New Roman"/>
                <w:i/>
              </w:rPr>
              <w:t xml:space="preserve">образовательных потребностей и </w:t>
            </w:r>
            <w:r w:rsidRPr="00DE2A51">
              <w:rPr>
                <w:rFonts w:ascii="Times New Roman" w:hAnsi="Times New Roman"/>
                <w:i/>
              </w:rPr>
              <w:t>совреме</w:t>
            </w:r>
            <w:r>
              <w:rPr>
                <w:rFonts w:ascii="Times New Roman" w:hAnsi="Times New Roman"/>
                <w:i/>
              </w:rPr>
              <w:t>нных направлений</w:t>
            </w:r>
            <w:r w:rsidRPr="00DE2A51">
              <w:rPr>
                <w:rFonts w:ascii="Times New Roman" w:hAnsi="Times New Roman"/>
                <w:i/>
              </w:rPr>
              <w:t xml:space="preserve"> в развитии образования.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939DF">
              <w:rPr>
                <w:rFonts w:ascii="Times New Roman" w:hAnsi="Times New Roman"/>
              </w:rPr>
              <w:t>Проблемный анализ МР в начале года.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Август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1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5939DF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Изучение анализа МО, обозначение общих проблем. 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Июнь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46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Проблемный анализ МР в конце года. 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0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Работа с программными документами в области образования.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2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Работа с научно-методической литературой.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</w:tc>
      </w:tr>
      <w:tr w:rsidR="00604430" w:rsidRPr="00DE2A51" w:rsidTr="00604430">
        <w:trPr>
          <w:trHeight w:val="79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Информирование педагогов о различных образовательных событиях. 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</w:tc>
      </w:tr>
      <w:tr w:rsidR="00604430" w:rsidRPr="00DE2A51" w:rsidTr="00604430">
        <w:trPr>
          <w:trHeight w:val="841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Повышение квалификации педагогических </w:t>
            </w:r>
            <w:r w:rsidRPr="00DE2A51">
              <w:rPr>
                <w:rFonts w:ascii="Times New Roman" w:hAnsi="Times New Roman"/>
                <w:b/>
              </w:rPr>
              <w:lastRenderedPageBreak/>
              <w:t>работников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2A51">
              <w:rPr>
                <w:rFonts w:ascii="Times New Roman" w:hAnsi="Times New Roman"/>
                <w:b/>
                <w:i/>
              </w:rPr>
              <w:t>Задача:</w:t>
            </w:r>
            <w:r w:rsidRPr="00DE2A51">
              <w:rPr>
                <w:rFonts w:ascii="Times New Roman" w:hAnsi="Times New Roman"/>
                <w:i/>
              </w:rPr>
              <w:t>создание</w:t>
            </w:r>
            <w:proofErr w:type="spellEnd"/>
            <w:r w:rsidRPr="00DE2A51">
              <w:rPr>
                <w:rFonts w:ascii="Times New Roman" w:hAnsi="Times New Roman"/>
                <w:i/>
              </w:rPr>
              <w:t xml:space="preserve"> условий для удовлетворения информационных, учебно-методических, организационно-педагогических и образовательных пот</w:t>
            </w:r>
            <w:r>
              <w:rPr>
                <w:rFonts w:ascii="Times New Roman" w:hAnsi="Times New Roman"/>
                <w:i/>
              </w:rPr>
              <w:t>ребностей педагогов</w:t>
            </w:r>
            <w:r w:rsidRPr="00DE2A51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обеспечение непрерывности </w:t>
            </w:r>
            <w:r w:rsidRPr="00DE2A51">
              <w:rPr>
                <w:rFonts w:ascii="Times New Roman" w:hAnsi="Times New Roman"/>
                <w:i/>
              </w:rPr>
              <w:t xml:space="preserve">повышения квалификации педагогических работников, создание условий </w:t>
            </w:r>
            <w:r>
              <w:rPr>
                <w:rFonts w:ascii="Times New Roman" w:hAnsi="Times New Roman"/>
                <w:i/>
              </w:rPr>
              <w:t xml:space="preserve">для </w:t>
            </w:r>
            <w:r w:rsidRPr="00DE2A51">
              <w:rPr>
                <w:rFonts w:ascii="Times New Roman" w:hAnsi="Times New Roman"/>
                <w:i/>
              </w:rPr>
              <w:t>профессионально</w:t>
            </w:r>
            <w:r>
              <w:rPr>
                <w:rFonts w:ascii="Times New Roman" w:hAnsi="Times New Roman"/>
                <w:i/>
              </w:rPr>
              <w:t xml:space="preserve">го </w:t>
            </w:r>
            <w:r w:rsidRPr="00DE2A51">
              <w:rPr>
                <w:rFonts w:ascii="Times New Roman" w:hAnsi="Times New Roman"/>
                <w:i/>
              </w:rPr>
              <w:t xml:space="preserve">развития. </w:t>
            </w: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lastRenderedPageBreak/>
              <w:t>Анализ кадрового состава, соотношение кадрового состава по стажу, категории.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20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Знакомство с банками программ ПК, </w:t>
            </w:r>
            <w:r>
              <w:rPr>
                <w:rFonts w:ascii="Times New Roman" w:hAnsi="Times New Roman"/>
              </w:rPr>
              <w:t>формирование плана повышения квалификации педагогов на текущий год (Приложение 1)</w:t>
            </w:r>
            <w:r w:rsidRPr="00DE2A5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Август </w:t>
            </w:r>
            <w:r>
              <w:rPr>
                <w:rFonts w:ascii="Times New Roman" w:hAnsi="Times New Roman"/>
              </w:rPr>
              <w:t>- сентябрь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Педагоги, руководители МО, администрация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8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Организация курсовой переподготовки учителей. Предметные курсы повышения квалификации и семинары </w:t>
            </w:r>
            <w:r>
              <w:rPr>
                <w:rFonts w:ascii="Times New Roman" w:hAnsi="Times New Roman"/>
              </w:rPr>
              <w:t xml:space="preserve">в ТОИПКРО, РЦРО, ТГПУ </w:t>
            </w:r>
            <w:r w:rsidRPr="00DE2A51">
              <w:rPr>
                <w:rFonts w:ascii="Times New Roman" w:hAnsi="Times New Roman"/>
              </w:rPr>
              <w:t>и т.д.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6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Обеспечение условий для внутреннего повышения квалификации (проведение семинаров, </w:t>
            </w:r>
            <w:r>
              <w:rPr>
                <w:rFonts w:ascii="Times New Roman" w:hAnsi="Times New Roman"/>
              </w:rPr>
              <w:t xml:space="preserve">конкурса «Учитель года», «Воспитатель года», </w:t>
            </w:r>
            <w:proofErr w:type="spellStart"/>
            <w:r w:rsidRPr="00DE2A51">
              <w:rPr>
                <w:rFonts w:ascii="Times New Roman" w:hAnsi="Times New Roman"/>
              </w:rPr>
              <w:t>взаимопосещение</w:t>
            </w:r>
            <w:proofErr w:type="spellEnd"/>
            <w:r w:rsidRPr="00DE2A51">
              <w:rPr>
                <w:rFonts w:ascii="Times New Roman" w:hAnsi="Times New Roman"/>
              </w:rPr>
              <w:t xml:space="preserve"> уроков).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Администрация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40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>Аттестация педагогических работников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E2A51">
              <w:rPr>
                <w:rFonts w:ascii="Times New Roman" w:hAnsi="Times New Roman"/>
                <w:b/>
                <w:i/>
              </w:rPr>
              <w:t>Задача:</w:t>
            </w:r>
            <w:r w:rsidRPr="00DE2A51">
              <w:rPr>
                <w:rFonts w:ascii="Times New Roman" w:hAnsi="Times New Roman"/>
                <w:i/>
              </w:rPr>
              <w:t>информирование</w:t>
            </w:r>
            <w:proofErr w:type="spellEnd"/>
            <w:r w:rsidRPr="00DE2A51">
              <w:rPr>
                <w:rFonts w:ascii="Times New Roman" w:hAnsi="Times New Roman"/>
                <w:i/>
              </w:rPr>
              <w:t xml:space="preserve"> педагогов о сроках окончания действия квалификационной категории, оказание консультативной помощи при написании заявления и составлении </w:t>
            </w:r>
            <w:proofErr w:type="spellStart"/>
            <w:r w:rsidRPr="00DE2A51">
              <w:rPr>
                <w:rFonts w:ascii="Times New Roman" w:hAnsi="Times New Roman"/>
                <w:i/>
              </w:rPr>
              <w:t>портфолио</w:t>
            </w:r>
            <w:proofErr w:type="spellEnd"/>
            <w:r w:rsidRPr="00DE2A51">
              <w:rPr>
                <w:rFonts w:ascii="Times New Roman" w:hAnsi="Times New Roman"/>
                <w:i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FE7656">
              <w:rPr>
                <w:rFonts w:ascii="Times New Roman" w:hAnsi="Times New Roman"/>
              </w:rPr>
              <w:t xml:space="preserve">Предупреждение педагогов о сроках окончания </w:t>
            </w:r>
            <w:proofErr w:type="spellStart"/>
            <w:r w:rsidRPr="00FE7656">
              <w:rPr>
                <w:rFonts w:ascii="Times New Roman" w:hAnsi="Times New Roman"/>
              </w:rPr>
              <w:t>действия</w:t>
            </w:r>
            <w:r>
              <w:rPr>
                <w:rFonts w:ascii="Times New Roman" w:hAnsi="Times New Roman"/>
              </w:rPr>
              <w:t>квалификационной</w:t>
            </w:r>
            <w:proofErr w:type="spellEnd"/>
            <w:r>
              <w:rPr>
                <w:rFonts w:ascii="Times New Roman" w:hAnsi="Times New Roman"/>
              </w:rPr>
              <w:t xml:space="preserve"> категории.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2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FE7656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Составление графика прохождения аттестации в 201</w:t>
            </w:r>
            <w:r>
              <w:rPr>
                <w:rFonts w:ascii="Times New Roman" w:hAnsi="Times New Roman"/>
              </w:rPr>
              <w:t>9</w:t>
            </w:r>
            <w:r w:rsidRPr="00DE2A5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DE2A51">
              <w:rPr>
                <w:rFonts w:ascii="Times New Roman" w:hAnsi="Times New Roman"/>
              </w:rPr>
              <w:t>уч.г.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Июнь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48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Проведение подготовительной работы по организации аттестации учителей и заместителей руководителя. Индивидуальное консультирование.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16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Сопрово</w:t>
            </w:r>
            <w:r>
              <w:rPr>
                <w:rFonts w:ascii="Times New Roman" w:hAnsi="Times New Roman"/>
              </w:rPr>
              <w:t>ждение аттестующихся педагогов</w:t>
            </w:r>
            <w:r w:rsidRPr="00DE2A5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629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E2A51">
              <w:rPr>
                <w:rFonts w:ascii="Times New Roman" w:hAnsi="Times New Roman"/>
                <w:b/>
                <w:bCs/>
              </w:rPr>
              <w:t>Организационно-методическая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bCs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>создание информационно-</w:t>
            </w:r>
            <w:r w:rsidRPr="00DE2A51">
              <w:rPr>
                <w:rFonts w:ascii="Times New Roman" w:hAnsi="Times New Roman"/>
                <w:i/>
              </w:rPr>
              <w:lastRenderedPageBreak/>
              <w:t xml:space="preserve">методического пространства, способствующего развитию системы образования, организации инновационной  работы, содействие в выполнении целевых, федеральных, региональных и муниципальных программ.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8FB">
              <w:rPr>
                <w:rFonts w:ascii="Times New Roman" w:hAnsi="Times New Roman"/>
                <w:b/>
                <w:i/>
              </w:rPr>
              <w:lastRenderedPageBreak/>
              <w:t>Тематические педсоветы</w:t>
            </w:r>
          </w:p>
          <w:p w:rsidR="00604430" w:rsidRPr="00EC51CB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AD2C47">
              <w:rPr>
                <w:rFonts w:ascii="Times New Roman" w:hAnsi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/>
                <w:bCs/>
              </w:rPr>
              <w:t>8</w:t>
            </w:r>
            <w:r w:rsidRPr="00AD2C47">
              <w:rPr>
                <w:rFonts w:ascii="Times New Roman" w:hAnsi="Times New Roman"/>
                <w:bCs/>
              </w:rPr>
              <w:t>-201</w:t>
            </w:r>
            <w:r>
              <w:rPr>
                <w:rFonts w:ascii="Times New Roman" w:hAnsi="Times New Roman"/>
                <w:bCs/>
              </w:rPr>
              <w:t>9</w:t>
            </w:r>
            <w:r w:rsidRPr="00AD2C47">
              <w:rPr>
                <w:rFonts w:ascii="Times New Roman" w:hAnsi="Times New Roman"/>
                <w:bCs/>
              </w:rPr>
              <w:t xml:space="preserve"> учебный год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А.О., заместители директора</w:t>
            </w:r>
          </w:p>
        </w:tc>
      </w:tr>
      <w:tr w:rsidR="00604430" w:rsidRPr="00DE2A51" w:rsidTr="00604430">
        <w:trPr>
          <w:trHeight w:val="113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>«ФГОС среднего общего образования. Пути реализации»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Ноябрь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</w:tc>
      </w:tr>
      <w:tr w:rsidR="00604430" w:rsidRPr="00DE2A51" w:rsidTr="00604430">
        <w:trPr>
          <w:trHeight w:val="87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44556C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31F1B">
              <w:rPr>
                <w:rFonts w:ascii="Times New Roman" w:hAnsi="Times New Roman"/>
                <w:bCs/>
              </w:rPr>
              <w:t>«</w:t>
            </w:r>
            <w:r w:rsidRPr="009268FB">
              <w:rPr>
                <w:rFonts w:ascii="Times New Roman" w:hAnsi="Times New Roman"/>
                <w:bCs/>
              </w:rPr>
              <w:t>Анализ работы корпуса за 1 полугодие 201</w:t>
            </w:r>
            <w:r>
              <w:rPr>
                <w:rFonts w:ascii="Times New Roman" w:hAnsi="Times New Roman"/>
                <w:bCs/>
              </w:rPr>
              <w:t>9</w:t>
            </w:r>
            <w:r w:rsidRPr="009268FB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20</w:t>
            </w:r>
            <w:r w:rsidRPr="009268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FB">
              <w:rPr>
                <w:rFonts w:ascii="Times New Roman" w:hAnsi="Times New Roman"/>
                <w:bCs/>
              </w:rPr>
              <w:t>уч</w:t>
            </w:r>
            <w:proofErr w:type="spellEnd"/>
            <w:r w:rsidRPr="009268FB">
              <w:rPr>
                <w:rFonts w:ascii="Times New Roman" w:hAnsi="Times New Roman"/>
                <w:bCs/>
              </w:rPr>
              <w:t>. год выступление всех руководителей МО корпуса с анализом работы учителей МО за 1 полугодие</w:t>
            </w:r>
            <w:r w:rsidRPr="0064258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Январь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Попова О.Л.,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34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5C41C7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268FB">
              <w:rPr>
                <w:rFonts w:ascii="Times New Roman" w:hAnsi="Times New Roman"/>
                <w:bCs/>
              </w:rPr>
              <w:t>«Реализация основных направлений воспитательной работы. Патриотическое направление»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О.Л.,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604430" w:rsidRPr="00DE2A51" w:rsidTr="00604430">
        <w:trPr>
          <w:trHeight w:val="1046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44556C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142EF">
              <w:rPr>
                <w:rFonts w:ascii="Times New Roman" w:hAnsi="Times New Roman"/>
                <w:bCs/>
              </w:rPr>
              <w:t>«</w:t>
            </w:r>
            <w:r w:rsidRPr="00AD2C47">
              <w:rPr>
                <w:rFonts w:ascii="Times New Roman" w:hAnsi="Times New Roman"/>
                <w:bCs/>
              </w:rPr>
              <w:t>Анализ деятельности ОГБОУ КШИ «Северский кадетский корпус» за 201</w:t>
            </w:r>
            <w:r>
              <w:rPr>
                <w:rFonts w:ascii="Times New Roman" w:hAnsi="Times New Roman"/>
                <w:bCs/>
              </w:rPr>
              <w:t>9</w:t>
            </w:r>
            <w:r w:rsidRPr="00AD2C47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20</w:t>
            </w:r>
            <w:r w:rsidRPr="00AD2C47">
              <w:rPr>
                <w:rFonts w:ascii="Times New Roman" w:hAnsi="Times New Roman"/>
                <w:bCs/>
              </w:rPr>
              <w:t xml:space="preserve"> учебный год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А.О., заместители директора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3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Работа Методического совета </w:t>
            </w:r>
            <w:r>
              <w:rPr>
                <w:rFonts w:ascii="Times New Roman" w:hAnsi="Times New Roman"/>
                <w:b/>
                <w:i/>
              </w:rPr>
              <w:t>корпуса</w:t>
            </w:r>
          </w:p>
          <w:p w:rsidR="00604430" w:rsidRPr="0044556C" w:rsidRDefault="00604430" w:rsidP="006E09A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DE2A51">
              <w:rPr>
                <w:rFonts w:ascii="Times New Roman" w:hAnsi="Times New Roman"/>
                <w:bCs/>
              </w:rPr>
              <w:t>Регулярное проведение засе</w:t>
            </w:r>
            <w:r>
              <w:rPr>
                <w:rFonts w:ascii="Times New Roman" w:hAnsi="Times New Roman"/>
                <w:bCs/>
              </w:rPr>
              <w:t>даний МС по утвержденному плану (Приложение 2).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Сентябрь, ноябрь, январь, март, июнь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2119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E2A51">
              <w:rPr>
                <w:rFonts w:ascii="Times New Roman" w:hAnsi="Times New Roman"/>
                <w:b/>
                <w:bCs/>
                <w:i/>
              </w:rPr>
              <w:t>Проведение теорети</w:t>
            </w:r>
            <w:r>
              <w:rPr>
                <w:rFonts w:ascii="Times New Roman" w:hAnsi="Times New Roman"/>
                <w:b/>
                <w:bCs/>
                <w:i/>
              </w:rPr>
              <w:t>ческих и практических семинаров</w:t>
            </w:r>
          </w:p>
          <w:p w:rsidR="00604430" w:rsidRPr="00DE2A51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Система оценивания ЗУН учащихся. К</w:t>
            </w:r>
            <w:r w:rsidRPr="00C336DB">
              <w:rPr>
                <w:rFonts w:ascii="Times New Roman" w:hAnsi="Times New Roman"/>
              </w:rPr>
              <w:t>онтрол</w:t>
            </w:r>
            <w:r>
              <w:rPr>
                <w:rFonts w:ascii="Times New Roman" w:hAnsi="Times New Roman"/>
              </w:rPr>
              <w:t>ь</w:t>
            </w:r>
            <w:r w:rsidRPr="00C336DB">
              <w:rPr>
                <w:rFonts w:ascii="Times New Roman" w:hAnsi="Times New Roman"/>
              </w:rPr>
              <w:t xml:space="preserve"> успеваемости и промежуточной аттестации обучающихся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педагоги, рук. 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05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ФГОС среднего общего образования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Е.Ю., </w:t>
            </w:r>
            <w:r w:rsidRPr="00DE2A51">
              <w:rPr>
                <w:rFonts w:ascii="Times New Roman" w:hAnsi="Times New Roman"/>
              </w:rPr>
              <w:t>педагоги, рук. 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02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C336DB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50D91">
              <w:rPr>
                <w:rFonts w:ascii="Times New Roman" w:hAnsi="Times New Roman"/>
              </w:rPr>
              <w:t>Учет индивидуальных психологических особенностей обучающихся в образовательном процессе</w:t>
            </w:r>
            <w:r w:rsidRPr="00DE2C5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</w:t>
            </w:r>
            <w:r w:rsidRPr="00DE2A51">
              <w:rPr>
                <w:rFonts w:ascii="Times New Roman" w:hAnsi="Times New Roman"/>
              </w:rPr>
              <w:t>педа</w:t>
            </w:r>
            <w:r>
              <w:rPr>
                <w:rFonts w:ascii="Times New Roman" w:hAnsi="Times New Roman"/>
              </w:rPr>
              <w:t>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129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250D91" w:rsidRDefault="00604430" w:rsidP="006E09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531F1B">
              <w:rPr>
                <w:rFonts w:ascii="Times New Roman" w:hAnsi="Times New Roman"/>
                <w:bCs/>
              </w:rPr>
              <w:t>Промежуточные итоги по проектной, научно-исследовательской деятельности в рамках ФГОС в 201</w:t>
            </w:r>
            <w:r>
              <w:rPr>
                <w:rFonts w:ascii="Times New Roman" w:hAnsi="Times New Roman"/>
                <w:bCs/>
              </w:rPr>
              <w:t>9</w:t>
            </w:r>
            <w:r w:rsidRPr="00531F1B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20</w:t>
            </w:r>
            <w:r w:rsidRPr="00531F1B">
              <w:rPr>
                <w:rFonts w:ascii="Times New Roman" w:hAnsi="Times New Roman"/>
                <w:bCs/>
              </w:rPr>
              <w:t xml:space="preserve"> учебном году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Барская Р.И.,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604430" w:rsidRPr="00DE2A51" w:rsidTr="00604430">
        <w:trPr>
          <w:cantSplit/>
          <w:trHeight w:val="111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Организация работы методических объединений</w:t>
            </w:r>
          </w:p>
          <w:p w:rsidR="00604430" w:rsidRDefault="00604430" w:rsidP="006E0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Утверждение планов МО на 201</w:t>
            </w:r>
            <w:r>
              <w:rPr>
                <w:rFonts w:ascii="Times New Roman" w:hAnsi="Times New Roman"/>
              </w:rPr>
              <w:t>9</w:t>
            </w:r>
            <w:r w:rsidRPr="00DE2A5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DE2A51">
              <w:rPr>
                <w:rFonts w:ascii="Times New Roman" w:hAnsi="Times New Roman"/>
              </w:rPr>
              <w:t xml:space="preserve"> учебный год.</w:t>
            </w:r>
          </w:p>
          <w:p w:rsidR="00604430" w:rsidRPr="00531F1B" w:rsidRDefault="00604430" w:rsidP="003C69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Август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рук. МО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cantSplit/>
          <w:trHeight w:val="4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предметны</w:t>
            </w:r>
            <w:r w:rsidRPr="00DE2A51">
              <w:rPr>
                <w:rFonts w:ascii="Times New Roman" w:hAnsi="Times New Roman"/>
              </w:rPr>
              <w:t>х недель.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Рук. МО, педагоги МО</w:t>
            </w:r>
          </w:p>
        </w:tc>
      </w:tr>
      <w:tr w:rsidR="00604430" w:rsidRPr="00DE2A51" w:rsidTr="00604430">
        <w:trPr>
          <w:cantSplit/>
          <w:trHeight w:val="67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:rsidR="00604430" w:rsidRPr="0044556C" w:rsidRDefault="00604430" w:rsidP="006E09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2A51">
              <w:rPr>
                <w:rFonts w:ascii="Times New Roman" w:hAnsi="Times New Roman"/>
              </w:rPr>
              <w:t>Взаимопосещение</w:t>
            </w:r>
            <w:proofErr w:type="spellEnd"/>
            <w:r w:rsidRPr="00DE2A51">
              <w:rPr>
                <w:rFonts w:ascii="Times New Roman" w:hAnsi="Times New Roman"/>
              </w:rPr>
              <w:t xml:space="preserve"> уроков с последующим анализом.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МО, педагоги МО</w:t>
            </w:r>
          </w:p>
        </w:tc>
      </w:tr>
      <w:tr w:rsidR="00604430" w:rsidRPr="00DE2A51" w:rsidTr="00604430">
        <w:trPr>
          <w:trHeight w:val="2250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Реализация Программы развития </w:t>
            </w:r>
            <w:r>
              <w:rPr>
                <w:rFonts w:ascii="Times New Roman" w:hAnsi="Times New Roman"/>
                <w:b/>
              </w:rPr>
              <w:t>корпуса</w:t>
            </w:r>
            <w:r w:rsidRPr="00DE2A51">
              <w:rPr>
                <w:rFonts w:ascii="Times New Roman" w:hAnsi="Times New Roman"/>
                <w:b/>
              </w:rPr>
              <w:t xml:space="preserve"> в 201</w:t>
            </w:r>
            <w:r>
              <w:rPr>
                <w:rFonts w:ascii="Times New Roman" w:hAnsi="Times New Roman"/>
                <w:b/>
              </w:rPr>
              <w:t>9</w:t>
            </w:r>
            <w:r w:rsidRPr="00DE2A5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Pr="00DE2A51">
              <w:rPr>
                <w:rFonts w:ascii="Times New Roman" w:hAnsi="Times New Roman"/>
                <w:b/>
              </w:rPr>
              <w:t>гг.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>обеспечение организационной, педагогической и содержательной поддержки инновационной деятельности педагогов, повышение профессиональной компетентности педагогов через инновационную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Мониторинг инновационной деятельности педагогов</w:t>
            </w:r>
          </w:p>
          <w:p w:rsidR="00604430" w:rsidRPr="00DE2A51" w:rsidRDefault="00604430" w:rsidP="006E09A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 xml:space="preserve">Проведение ежемесячного электронного мониторинга уровня творческих достижений педагогов и учащихся. Создание на этой основе электронного </w:t>
            </w:r>
            <w:proofErr w:type="spellStart"/>
            <w:r w:rsidRPr="00DE2A51">
              <w:rPr>
                <w:rFonts w:ascii="Times New Roman" w:hAnsi="Times New Roman"/>
              </w:rPr>
              <w:t>портфолио</w:t>
            </w:r>
            <w:proofErr w:type="spellEnd"/>
            <w:r w:rsidRPr="00DE2A51">
              <w:rPr>
                <w:rFonts w:ascii="Times New Roman" w:hAnsi="Times New Roman"/>
              </w:rPr>
              <w:t xml:space="preserve"> учреждения и галереи лучших педагогов.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Е.Ю.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17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</w:rPr>
              <w:t xml:space="preserve">Представление результатов проектно-исследовательской деятельности педагогов на различных уровнях (в т.ч. на </w:t>
            </w:r>
            <w:r>
              <w:rPr>
                <w:rFonts w:ascii="Times New Roman" w:hAnsi="Times New Roman"/>
              </w:rPr>
              <w:t>школьной конференции «Путешествие в Сибирь», открыто</w:t>
            </w:r>
            <w:r w:rsidRPr="00DE2A51"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 xml:space="preserve">проектно-исследовательской </w:t>
            </w:r>
            <w:r w:rsidRPr="00DE2A51">
              <w:rPr>
                <w:rFonts w:ascii="Times New Roman" w:hAnsi="Times New Roman"/>
              </w:rPr>
              <w:t>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>»).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66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Заполнение индивидуальных карт </w:t>
            </w:r>
            <w:r>
              <w:rPr>
                <w:rFonts w:ascii="Times New Roman" w:hAnsi="Times New Roman"/>
              </w:rPr>
              <w:t>педагогическ</w:t>
            </w:r>
            <w:r w:rsidRPr="00DE2A51">
              <w:rPr>
                <w:rFonts w:ascii="Times New Roman" w:hAnsi="Times New Roman"/>
              </w:rPr>
              <w:t>ой деятельности.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декабрь, май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Педагоги, </w:t>
            </w: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351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/>
                <w:b/>
                <w:i/>
                <w:spacing w:val="-3"/>
              </w:rPr>
              <w:t xml:space="preserve">Программно-методическое обеспечение перехода на ФГОС. </w:t>
            </w:r>
          </w:p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A6E1C">
              <w:rPr>
                <w:rFonts w:ascii="Times New Roman" w:hAnsi="Times New Roman"/>
                <w:spacing w:val="-3"/>
              </w:rPr>
              <w:t>1.</w:t>
            </w:r>
            <w:r w:rsidRPr="003A6E1C">
              <w:rPr>
                <w:rFonts w:ascii="Times New Roman" w:hAnsi="Times New Roman"/>
                <w:spacing w:val="-3"/>
              </w:rPr>
              <w:tab/>
              <w:t>Разработка программ курсов, обеспечивающих индивидуальные образовательные потребности обучающихся (банк программ, обеспечивающих работу с одаренными</w:t>
            </w:r>
            <w:r>
              <w:rPr>
                <w:rFonts w:ascii="Times New Roman" w:hAnsi="Times New Roman"/>
                <w:spacing w:val="-3"/>
              </w:rPr>
              <w:t>).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3A6E1C">
              <w:rPr>
                <w:rFonts w:ascii="Times New Roman" w:hAnsi="Times New Roman"/>
                <w:spacing w:val="-3"/>
              </w:rPr>
              <w:t>2.</w:t>
            </w:r>
            <w:r w:rsidRPr="003A6E1C">
              <w:rPr>
                <w:rFonts w:ascii="Times New Roman" w:hAnsi="Times New Roman"/>
                <w:spacing w:val="-3"/>
              </w:rPr>
              <w:tab/>
              <w:t>Создание электронного банка программ, УМК, обеспечивающих переход на ФГОС в основной школе, и представление их на сайте учреждения.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3A6E1C">
              <w:rPr>
                <w:rFonts w:ascii="Times New Roman" w:hAnsi="Times New Roman"/>
              </w:rPr>
              <w:t>Педагоги, администрация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305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3A6E1C">
              <w:rPr>
                <w:rFonts w:ascii="Times New Roman" w:hAnsi="Times New Roman"/>
                <w:b/>
                <w:i/>
                <w:spacing w:val="-3"/>
              </w:rPr>
              <w:t>Работа проблемно-творческих групп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Консультирование педагогов, участников ПТГ. 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Планирование совместной инновационной работы с участниками проблемно-творческих групп. </w:t>
            </w:r>
          </w:p>
          <w:p w:rsidR="00604430" w:rsidRPr="00DE2A51" w:rsidRDefault="00604430" w:rsidP="003C69E1">
            <w:pPr>
              <w:pStyle w:val="ad"/>
              <w:ind w:left="360"/>
              <w:jc w:val="left"/>
              <w:rPr>
                <w:b w:val="0"/>
                <w:sz w:val="22"/>
                <w:szCs w:val="22"/>
              </w:rPr>
            </w:pPr>
          </w:p>
          <w:p w:rsidR="00604430" w:rsidRPr="00DE2A51" w:rsidRDefault="00604430" w:rsidP="006E09A4">
            <w:pPr>
              <w:pStyle w:val="ad"/>
              <w:numPr>
                <w:ilvl w:val="0"/>
                <w:numId w:val="25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Представление результатов работы ПТГ на </w:t>
            </w:r>
            <w:r>
              <w:rPr>
                <w:b w:val="0"/>
                <w:sz w:val="22"/>
                <w:szCs w:val="22"/>
              </w:rPr>
              <w:t>Методическом совете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  <w:p w:rsidR="00604430" w:rsidRPr="003A6E1C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й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Руководители ПТГ, 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Руководители ПТГ, 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Руководители ПТГ, педагоги,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80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b/>
                <w:i/>
                <w:spacing w:val="-3"/>
              </w:rPr>
              <w:t>Разработка и внедрение программ развития детской одаренности.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7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плана мероприятий в рамках Программы развития одаренности.</w:t>
            </w:r>
          </w:p>
          <w:p w:rsidR="00604430" w:rsidRPr="00B91CF9" w:rsidRDefault="00604430" w:rsidP="006E09A4">
            <w:pPr>
              <w:pStyle w:val="ad"/>
              <w:numPr>
                <w:ilvl w:val="0"/>
                <w:numId w:val="27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Реализация программ развития различных видов детской одаренности в рамках </w:t>
            </w:r>
            <w:r>
              <w:rPr>
                <w:b w:val="0"/>
                <w:sz w:val="22"/>
                <w:szCs w:val="22"/>
              </w:rPr>
              <w:t>лабораторий, олимпиадного центра.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Педагоги, </w:t>
            </w:r>
            <w:proofErr w:type="spellStart"/>
            <w:r w:rsidRPr="00DE2A51">
              <w:rPr>
                <w:rFonts w:ascii="Times New Roman" w:hAnsi="Times New Roman"/>
              </w:rPr>
              <w:t>кл</w:t>
            </w:r>
            <w:proofErr w:type="spellEnd"/>
            <w:r w:rsidRPr="00DE2A51">
              <w:rPr>
                <w:rFonts w:ascii="Times New Roman" w:hAnsi="Times New Roman"/>
              </w:rPr>
              <w:t xml:space="preserve">. рук.,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57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b/>
                <w:i/>
                <w:spacing w:val="-3"/>
              </w:rPr>
              <w:t>Олимпиадное движение, проектно-исследовательская деятельность о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бучающихся, участие </w:t>
            </w:r>
            <w:r w:rsidRPr="00DE2A51">
              <w:rPr>
                <w:rFonts w:ascii="Times New Roman" w:hAnsi="Times New Roman"/>
                <w:b/>
                <w:i/>
                <w:spacing w:val="-3"/>
              </w:rPr>
              <w:t xml:space="preserve">в творческих конкурсах и соревнованиях, </w:t>
            </w:r>
            <w:r>
              <w:rPr>
                <w:rFonts w:ascii="Times New Roman" w:hAnsi="Times New Roman"/>
                <w:b/>
                <w:i/>
                <w:spacing w:val="-3"/>
              </w:rPr>
              <w:t>стипендия обучающим</w:t>
            </w:r>
            <w:r w:rsidRPr="00DE2A51">
              <w:rPr>
                <w:rFonts w:ascii="Times New Roman" w:hAnsi="Times New Roman"/>
                <w:b/>
                <w:i/>
                <w:spacing w:val="-3"/>
              </w:rPr>
              <w:t>ся</w:t>
            </w:r>
          </w:p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spacing w:val="-3"/>
              </w:rPr>
              <w:t xml:space="preserve">Планирование работы </w:t>
            </w:r>
            <w:r>
              <w:rPr>
                <w:rFonts w:ascii="Times New Roman" w:hAnsi="Times New Roman"/>
                <w:spacing w:val="-3"/>
              </w:rPr>
              <w:t>Научного общества обучающихся</w:t>
            </w:r>
            <w:r w:rsidRPr="00DE2A51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Сентябрь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Учителя-</w:t>
            </w:r>
          </w:p>
        </w:tc>
      </w:tr>
      <w:tr w:rsidR="00604430" w:rsidRPr="00DE2A51" w:rsidTr="00604430">
        <w:trPr>
          <w:trHeight w:val="73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  <w:spacing w:val="-3"/>
              </w:rPr>
              <w:t>Прием заявок на участие в школьном туре Всероссийской олимпиады школьников.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предметники, </w:t>
            </w: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</w:tc>
      </w:tr>
      <w:tr w:rsidR="00604430" w:rsidRPr="00DE2A51" w:rsidTr="00604430">
        <w:trPr>
          <w:trHeight w:val="171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3"/>
              </w:rPr>
            </w:pPr>
            <w:r w:rsidRPr="00DE2A51">
              <w:rPr>
                <w:rFonts w:ascii="Times New Roman" w:hAnsi="Times New Roman"/>
              </w:rPr>
              <w:t xml:space="preserve">Проведение ежемесячного электронного мониторинга уровня творческих достижений учащихся. Создание на этой основе электронного </w:t>
            </w:r>
            <w:proofErr w:type="spellStart"/>
            <w:r w:rsidRPr="00DE2A51">
              <w:rPr>
                <w:rFonts w:ascii="Times New Roman" w:hAnsi="Times New Roman"/>
              </w:rPr>
              <w:t>портфолио</w:t>
            </w:r>
            <w:proofErr w:type="spellEnd"/>
            <w:r w:rsidRPr="00DE2A51">
              <w:rPr>
                <w:rFonts w:ascii="Times New Roman" w:hAnsi="Times New Roman"/>
              </w:rPr>
              <w:t xml:space="preserve"> учреждения и банка одаренных детей.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</w:t>
            </w:r>
            <w:r w:rsidRPr="00DE2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Попова О.Л.,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48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Проведение школьного этапа ВСОШ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Р.И., 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7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DE2A51">
              <w:rPr>
                <w:rFonts w:ascii="Times New Roman" w:hAnsi="Times New Roman"/>
              </w:rPr>
              <w:t>Организация участия в муниципальном этапе  ВСОШ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Pr="00DE2A51">
              <w:rPr>
                <w:rFonts w:ascii="Times New Roman" w:hAnsi="Times New Roman"/>
              </w:rPr>
              <w:t>ябрь</w:t>
            </w:r>
            <w:r>
              <w:rPr>
                <w:rFonts w:ascii="Times New Roman" w:hAnsi="Times New Roman"/>
              </w:rPr>
              <w:t>-декабрь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Р.И,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604430" w:rsidRPr="00DE2A51" w:rsidTr="00604430">
        <w:trPr>
          <w:trHeight w:val="25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Организация участия в региональном этапе ВСОШ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Январь-февраль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Барская Р.И.,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54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 конференциях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 педагоги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787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Организация участия в интеллектуальных играх «Что? Где? Когда?»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Р.И.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3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DE2A51">
              <w:rPr>
                <w:rFonts w:ascii="Times New Roman" w:hAnsi="Times New Roman"/>
                <w:spacing w:val="-3"/>
              </w:rPr>
              <w:t>Подготовка материалов для участия обучающихся в различных конкурсах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Е.Ю.,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Барская Р.И., педагоги</w:t>
            </w:r>
          </w:p>
        </w:tc>
      </w:tr>
      <w:tr w:rsidR="00604430" w:rsidRPr="00DE2A51" w:rsidTr="00604430">
        <w:trPr>
          <w:trHeight w:val="1170"/>
        </w:trPr>
        <w:tc>
          <w:tcPr>
            <w:tcW w:w="2977" w:type="dxa"/>
            <w:vMerge w:val="restart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Представление опыта работы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 xml:space="preserve">совершенствование </w:t>
            </w:r>
            <w:r>
              <w:rPr>
                <w:rFonts w:ascii="Times New Roman" w:hAnsi="Times New Roman"/>
                <w:i/>
              </w:rPr>
              <w:t>педагогического состава</w:t>
            </w:r>
            <w:r w:rsidRPr="00DE2A51">
              <w:rPr>
                <w:rFonts w:ascii="Times New Roman" w:hAnsi="Times New Roman"/>
                <w:i/>
              </w:rPr>
              <w:t xml:space="preserve"> через представление опыта работы (публичные доклады, творческие отчеты, мастер-классы, серии открытых уроков, публикации и т.д.) на методических мероприятиях, через участие в конкурсах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Представление опыта работы</w:t>
            </w:r>
          </w:p>
          <w:p w:rsidR="00604430" w:rsidRPr="00DE2A51" w:rsidRDefault="00604430" w:rsidP="006E09A4">
            <w:pPr>
              <w:numPr>
                <w:ilvl w:val="0"/>
                <w:numId w:val="31"/>
              </w:numPr>
              <w:spacing w:after="0" w:line="240" w:lineRule="auto"/>
            </w:pPr>
            <w:r w:rsidRPr="00DE2A51">
              <w:rPr>
                <w:rFonts w:ascii="Times New Roman" w:hAnsi="Times New Roman"/>
                <w:spacing w:val="-3"/>
              </w:rPr>
              <w:t xml:space="preserve">Представление </w:t>
            </w:r>
            <w:r>
              <w:rPr>
                <w:rFonts w:ascii="Times New Roman" w:hAnsi="Times New Roman"/>
                <w:spacing w:val="-3"/>
              </w:rPr>
              <w:t>опыта работы</w:t>
            </w:r>
            <w:r w:rsidRPr="00DE2A51">
              <w:rPr>
                <w:rFonts w:ascii="Times New Roman" w:hAnsi="Times New Roman"/>
                <w:spacing w:val="-3"/>
              </w:rPr>
              <w:t xml:space="preserve"> на </w:t>
            </w:r>
            <w:r>
              <w:rPr>
                <w:rFonts w:ascii="Times New Roman" w:hAnsi="Times New Roman"/>
                <w:spacing w:val="-3"/>
              </w:rPr>
              <w:t>Августовском образовательном салоне</w:t>
            </w:r>
            <w:r w:rsidRPr="00DE2A51">
              <w:rPr>
                <w:rFonts w:ascii="Times New Roman" w:hAnsi="Times New Roman"/>
                <w:spacing w:val="-3"/>
              </w:rPr>
              <w:t xml:space="preserve"> работников образования ТО.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Август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94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Круглого стола</w:t>
            </w:r>
            <w:r w:rsidRPr="00DE2A51">
              <w:rPr>
                <w:rFonts w:ascii="Times New Roman" w:hAnsi="Times New Roman"/>
              </w:rPr>
              <w:t xml:space="preserve"> в рамках </w:t>
            </w:r>
            <w:r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</w:rPr>
              <w:t xml:space="preserve"> Открытой</w:t>
            </w:r>
            <w:r w:rsidRPr="00DE2A51">
              <w:rPr>
                <w:rFonts w:ascii="Times New Roman" w:hAnsi="Times New Roman"/>
              </w:rPr>
              <w:t xml:space="preserve"> научно-практической 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>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222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 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21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C91494" w:rsidRDefault="00604430" w:rsidP="006E09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Представление</w:t>
            </w:r>
            <w:r w:rsidRPr="00DE2A51">
              <w:rPr>
                <w:rFonts w:ascii="Times New Roman" w:hAnsi="Times New Roman"/>
              </w:rPr>
              <w:t xml:space="preserve"> педагогических и ученических достижений </w:t>
            </w:r>
            <w:r>
              <w:rPr>
                <w:rFonts w:ascii="Times New Roman" w:hAnsi="Times New Roman"/>
              </w:rPr>
              <w:t>корпуса</w:t>
            </w:r>
            <w:r w:rsidRPr="00DE2A51">
              <w:rPr>
                <w:rFonts w:ascii="Times New Roman" w:hAnsi="Times New Roman"/>
              </w:rPr>
              <w:t xml:space="preserve"> в рамках общешкольного родительского собрания.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3266F">
              <w:rPr>
                <w:rFonts w:ascii="Times New Roman" w:hAnsi="Times New Roman"/>
              </w:rPr>
              <w:t>май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администрация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629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Публикации статей,  методических материалов</w:t>
            </w:r>
          </w:p>
          <w:p w:rsidR="00604430" w:rsidRDefault="00604430" w:rsidP="006E09A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Информирование педагогов о возможности опубликовать свои материалы.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120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127B65" w:rsidRDefault="00604430" w:rsidP="006E09A4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Редактирование работ педагогов по индивидуальному запросу.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О.Л.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rPr>
          <w:trHeight w:val="1215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>Участие в профессиональных конкурсах, конкурсах на получение грантов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i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педагогов в конкурсе «Мой лучший урок».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 рук. МО</w:t>
            </w:r>
          </w:p>
        </w:tc>
      </w:tr>
      <w:tr w:rsidR="00604430" w:rsidRPr="00DE2A51" w:rsidTr="00604430">
        <w:trPr>
          <w:trHeight w:val="541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i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«Учитель здоровья».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 Попова О.Л.</w:t>
            </w:r>
          </w:p>
        </w:tc>
      </w:tr>
      <w:tr w:rsidR="00604430" w:rsidRPr="00DE2A51" w:rsidTr="00604430">
        <w:trPr>
          <w:trHeight w:val="458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участия педагогов в конкурсе «Рыцарь в образовании»</w:t>
            </w:r>
          </w:p>
          <w:p w:rsidR="00604430" w:rsidRPr="00DE2A51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i/>
              </w:rPr>
            </w:pPr>
            <w:r w:rsidRPr="00DE2A51">
              <w:rPr>
                <w:b w:val="0"/>
                <w:sz w:val="22"/>
                <w:szCs w:val="22"/>
              </w:rPr>
              <w:t>Организация участия педаго</w:t>
            </w:r>
            <w:r>
              <w:rPr>
                <w:b w:val="0"/>
                <w:sz w:val="22"/>
                <w:szCs w:val="22"/>
              </w:rPr>
              <w:t>гов в конкурсе «Учитель года-2020»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Февраль 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Старченко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Попова О.Л.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Е.Ю.,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О.Л.</w:t>
            </w:r>
          </w:p>
        </w:tc>
      </w:tr>
      <w:tr w:rsidR="00604430" w:rsidRPr="00DE2A51" w:rsidTr="00604430">
        <w:trPr>
          <w:trHeight w:val="882"/>
        </w:trPr>
        <w:tc>
          <w:tcPr>
            <w:tcW w:w="2977" w:type="dxa"/>
            <w:vMerge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Pr="00127B65" w:rsidRDefault="00604430" w:rsidP="006E09A4">
            <w:pPr>
              <w:pStyle w:val="ad"/>
              <w:numPr>
                <w:ilvl w:val="0"/>
                <w:numId w:val="26"/>
              </w:numPr>
              <w:jc w:val="left"/>
              <w:rPr>
                <w:b w:val="0"/>
                <w:sz w:val="22"/>
                <w:szCs w:val="22"/>
              </w:rPr>
            </w:pPr>
            <w:r w:rsidRPr="00DE2A51">
              <w:rPr>
                <w:b w:val="0"/>
                <w:sz w:val="22"/>
                <w:szCs w:val="22"/>
              </w:rPr>
              <w:t xml:space="preserve">Организация участия педагогов в конкурсе </w:t>
            </w:r>
            <w:r>
              <w:rPr>
                <w:b w:val="0"/>
                <w:sz w:val="22"/>
                <w:szCs w:val="22"/>
              </w:rPr>
              <w:t>«Офицер-воспитатель»</w:t>
            </w:r>
            <w:r w:rsidRPr="00DE2A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Старченко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Шубенко</w:t>
            </w:r>
            <w:proofErr w:type="spellEnd"/>
            <w:r>
              <w:rPr>
                <w:rFonts w:ascii="Times New Roman" w:hAnsi="Times New Roman"/>
              </w:rPr>
              <w:t xml:space="preserve"> А.Ю., Попова О.Л.</w:t>
            </w:r>
          </w:p>
        </w:tc>
      </w:tr>
      <w:tr w:rsidR="00604430" w:rsidRPr="00DE2A51" w:rsidTr="00604430">
        <w:tc>
          <w:tcPr>
            <w:tcW w:w="2977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  <w:b/>
              </w:rPr>
              <w:t xml:space="preserve">Редакционно-издательская деятельность 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 xml:space="preserve">совершенствование </w:t>
            </w:r>
            <w:proofErr w:type="spellStart"/>
            <w:r w:rsidRPr="00DE2A51">
              <w:rPr>
                <w:rFonts w:ascii="Times New Roman" w:hAnsi="Times New Roman"/>
                <w:i/>
              </w:rPr>
              <w:t>ИКТ-компетентности</w:t>
            </w:r>
            <w:proofErr w:type="spellEnd"/>
            <w:r w:rsidRPr="00DE2A51">
              <w:rPr>
                <w:rFonts w:ascii="Times New Roman" w:hAnsi="Times New Roman"/>
                <w:i/>
              </w:rPr>
              <w:t xml:space="preserve"> педагогов и обучающихся через подготовку различных материалов к печати.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604430" w:rsidRDefault="00604430" w:rsidP="006E09A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Издание </w:t>
            </w:r>
            <w:r>
              <w:rPr>
                <w:rFonts w:ascii="Times New Roman" w:hAnsi="Times New Roman"/>
              </w:rPr>
              <w:t>школьной газеты «Корона</w:t>
            </w:r>
            <w:r w:rsidRPr="00DE2A51">
              <w:rPr>
                <w:rFonts w:ascii="Times New Roman" w:hAnsi="Times New Roman"/>
              </w:rPr>
              <w:t>»</w:t>
            </w:r>
          </w:p>
          <w:p w:rsidR="00604430" w:rsidRPr="00DE2A51" w:rsidRDefault="00604430" w:rsidP="003C69E1">
            <w:pPr>
              <w:spacing w:after="0" w:line="240" w:lineRule="auto"/>
              <w:ind w:left="435"/>
              <w:rPr>
                <w:rFonts w:ascii="Times New Roman" w:hAnsi="Times New Roman"/>
              </w:rPr>
            </w:pPr>
          </w:p>
          <w:p w:rsidR="00604430" w:rsidRPr="00DE2A51" w:rsidRDefault="00604430" w:rsidP="006E09A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Подготовка к печати сборника проектно-исследовательских работ учащихся и педагогов «Материалы </w:t>
            </w:r>
            <w:r>
              <w:rPr>
                <w:rFonts w:ascii="Times New Roman" w:hAnsi="Times New Roman"/>
                <w:lang w:val="en-US"/>
              </w:rPr>
              <w:t>XII</w:t>
            </w:r>
            <w:r w:rsidRPr="00DE2A51">
              <w:rPr>
                <w:rFonts w:ascii="Times New Roman" w:hAnsi="Times New Roman"/>
              </w:rPr>
              <w:t xml:space="preserve"> научно-практической 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>».</w:t>
            </w:r>
          </w:p>
        </w:tc>
        <w:tc>
          <w:tcPr>
            <w:tcW w:w="1985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30" w:rsidRPr="00DE2A51" w:rsidTr="00604430">
        <w:tc>
          <w:tcPr>
            <w:tcW w:w="2977" w:type="dxa"/>
          </w:tcPr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2A51">
              <w:rPr>
                <w:rFonts w:ascii="Times New Roman" w:hAnsi="Times New Roman"/>
                <w:b/>
              </w:rPr>
              <w:t>Разработническая</w:t>
            </w:r>
            <w:proofErr w:type="spellEnd"/>
            <w:r w:rsidRPr="00DE2A51">
              <w:rPr>
                <w:rFonts w:ascii="Times New Roman" w:hAnsi="Times New Roman"/>
                <w:b/>
              </w:rPr>
              <w:t xml:space="preserve"> деятельность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2A51">
              <w:rPr>
                <w:rFonts w:ascii="Times New Roman" w:hAnsi="Times New Roman"/>
                <w:b/>
                <w:i/>
              </w:rPr>
              <w:t xml:space="preserve">Задача: </w:t>
            </w:r>
            <w:r w:rsidRPr="00DE2A51">
              <w:rPr>
                <w:rFonts w:ascii="Times New Roman" w:hAnsi="Times New Roman"/>
                <w:i/>
              </w:rPr>
              <w:t>нормативное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E2A51">
              <w:rPr>
                <w:rFonts w:ascii="Times New Roman" w:hAnsi="Times New Roman"/>
                <w:i/>
              </w:rPr>
              <w:t>оформление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E2A51">
              <w:rPr>
                <w:rFonts w:ascii="Times New Roman" w:hAnsi="Times New Roman"/>
                <w:i/>
              </w:rPr>
              <w:t>инновационных проектов и исследований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29" w:type="dxa"/>
          </w:tcPr>
          <w:p w:rsidR="00604430" w:rsidRPr="00DC47E6" w:rsidRDefault="00604430" w:rsidP="003C69E1">
            <w:pPr>
              <w:pStyle w:val="ab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04430" w:rsidRPr="003856C9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856C9">
              <w:rPr>
                <w:rFonts w:ascii="Times New Roman" w:hAnsi="Times New Roman"/>
              </w:rPr>
              <w:t>Разработка Положения о проведении фестиваля «На страже безопасности и чести»</w:t>
            </w:r>
          </w:p>
          <w:p w:rsidR="00604430" w:rsidRPr="00DE2A51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>Разработка Положения о</w:t>
            </w:r>
            <w:r>
              <w:rPr>
                <w:rFonts w:ascii="Times New Roman" w:hAnsi="Times New Roman"/>
              </w:rPr>
              <w:t>б Открытой научно-практической</w:t>
            </w:r>
            <w:r w:rsidRPr="00DE2A51">
              <w:rPr>
                <w:rFonts w:ascii="Times New Roman" w:hAnsi="Times New Roman"/>
              </w:rPr>
              <w:t xml:space="preserve"> конференции «</w:t>
            </w:r>
            <w:r>
              <w:rPr>
                <w:rFonts w:ascii="Times New Roman" w:hAnsi="Times New Roman"/>
              </w:rPr>
              <w:t>Исследовательский дебют</w:t>
            </w:r>
            <w:r w:rsidRPr="00DE2A51">
              <w:rPr>
                <w:rFonts w:ascii="Times New Roman" w:hAnsi="Times New Roman"/>
              </w:rPr>
              <w:t xml:space="preserve">».  </w:t>
            </w:r>
          </w:p>
          <w:p w:rsidR="00604430" w:rsidRPr="00DE2A51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Положения об Открытом чемпионате по интеллектуальным играм</w:t>
            </w:r>
            <w:r w:rsidRPr="00DE2A51">
              <w:rPr>
                <w:rFonts w:ascii="Times New Roman" w:hAnsi="Times New Roman"/>
              </w:rPr>
              <w:t>.</w:t>
            </w:r>
          </w:p>
          <w:p w:rsidR="00604430" w:rsidRPr="00DC47E6" w:rsidRDefault="00604430" w:rsidP="006E09A4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E2A51">
              <w:rPr>
                <w:rFonts w:ascii="Times New Roman" w:hAnsi="Times New Roman"/>
              </w:rPr>
              <w:t>Разработка и утверждение рабочих программ по предметам.</w:t>
            </w:r>
          </w:p>
        </w:tc>
        <w:tc>
          <w:tcPr>
            <w:tcW w:w="1985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>-октябрь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</w:t>
            </w:r>
            <w:r w:rsidRPr="00DE2A51">
              <w:rPr>
                <w:rFonts w:ascii="Times New Roman" w:hAnsi="Times New Roman"/>
              </w:rPr>
              <w:t>рь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 w:rsidRPr="00DE2A51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-август</w:t>
            </w:r>
          </w:p>
        </w:tc>
        <w:tc>
          <w:tcPr>
            <w:tcW w:w="2693" w:type="dxa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Окунев А.О.</w:t>
            </w: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О.Л..</w:t>
            </w:r>
          </w:p>
          <w:p w:rsidR="00604430" w:rsidRPr="009165D8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Емельянова Е.Ю.</w:t>
            </w:r>
          </w:p>
          <w:p w:rsidR="00604430" w:rsidRPr="009165D8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Pr="009165D8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Е.Ю.</w:t>
            </w:r>
          </w:p>
          <w:p w:rsidR="00604430" w:rsidRPr="00DE2A51" w:rsidRDefault="00604430" w:rsidP="003C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2A51">
              <w:rPr>
                <w:rFonts w:ascii="Times New Roman" w:hAnsi="Times New Roman"/>
              </w:rPr>
              <w:t>едагоги, администрация</w:t>
            </w:r>
          </w:p>
        </w:tc>
      </w:tr>
    </w:tbl>
    <w:p w:rsidR="00604430" w:rsidRDefault="00604430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0" w:rsidRDefault="00604430" w:rsidP="006044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04430" w:rsidRPr="00DD0126" w:rsidRDefault="003C69E1" w:rsidP="006044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2.4. </w:t>
      </w:r>
      <w:r w:rsidR="00604430" w:rsidRPr="00DD0126">
        <w:rPr>
          <w:rFonts w:ascii="Times New Roman" w:hAnsi="Times New Roman"/>
          <w:b/>
          <w:sz w:val="24"/>
          <w:szCs w:val="28"/>
        </w:rPr>
        <w:t>Деятельность Методического совета</w:t>
      </w:r>
    </w:p>
    <w:p w:rsidR="00604430" w:rsidRDefault="00604430" w:rsidP="00604430">
      <w:pPr>
        <w:pStyle w:val="a7"/>
        <w:ind w:left="360"/>
        <w:rPr>
          <w:szCs w:val="28"/>
        </w:rPr>
      </w:pPr>
    </w:p>
    <w:p w:rsidR="00604430" w:rsidRPr="00DD0126" w:rsidRDefault="00604430" w:rsidP="00604430">
      <w:pPr>
        <w:pStyle w:val="a7"/>
        <w:ind w:left="360"/>
        <w:rPr>
          <w:szCs w:val="28"/>
        </w:rPr>
      </w:pPr>
      <w:r w:rsidRPr="00DD0126">
        <w:rPr>
          <w:szCs w:val="28"/>
        </w:rPr>
        <w:t>Состав Методического совета:</w:t>
      </w:r>
    </w:p>
    <w:p w:rsidR="00604430" w:rsidRPr="00DD0126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szCs w:val="24"/>
        </w:rPr>
      </w:pPr>
    </w:p>
    <w:p w:rsidR="00604430" w:rsidRPr="00DD0126" w:rsidRDefault="00604430" w:rsidP="006E09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Емельянова Е.Ю. –председатель МС, заместитель директора по УВР;</w:t>
      </w:r>
    </w:p>
    <w:p w:rsidR="00604430" w:rsidRPr="00DD0126" w:rsidRDefault="00604430" w:rsidP="006E09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Окунев А.О. – директор кадетского корпуса,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заместитель председателя;</w:t>
      </w:r>
    </w:p>
    <w:p w:rsidR="00604430" w:rsidRPr="00DD0126" w:rsidRDefault="00604430" w:rsidP="006E09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Попова О.Л. – заместитель директора по ВР,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руководитель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DD0126">
        <w:rPr>
          <w:rFonts w:ascii="Times New Roman" w:hAnsi="Times New Roman"/>
          <w:sz w:val="24"/>
          <w:szCs w:val="28"/>
        </w:rPr>
        <w:t>МО учителей политехнического цикла;</w:t>
      </w:r>
    </w:p>
    <w:p w:rsidR="00604430" w:rsidRPr="00130D12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Павлова Г.И. – руководитель МО учителей английского языка;</w:t>
      </w:r>
    </w:p>
    <w:p w:rsidR="00604430" w:rsidRPr="00DD0126" w:rsidRDefault="00604430" w:rsidP="006E09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D0126">
        <w:rPr>
          <w:rFonts w:ascii="Times New Roman" w:hAnsi="Times New Roman"/>
          <w:sz w:val="24"/>
          <w:szCs w:val="28"/>
        </w:rPr>
        <w:t>Шкарабейникова</w:t>
      </w:r>
      <w:proofErr w:type="spellEnd"/>
      <w:r w:rsidRPr="00DD0126">
        <w:rPr>
          <w:rFonts w:ascii="Times New Roman" w:hAnsi="Times New Roman"/>
          <w:sz w:val="24"/>
          <w:szCs w:val="28"/>
        </w:rPr>
        <w:t xml:space="preserve"> И.А. – руководитель МО учителей гуманитарного цикла;</w:t>
      </w:r>
    </w:p>
    <w:p w:rsidR="00604430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0126">
        <w:rPr>
          <w:rFonts w:ascii="Times New Roman" w:hAnsi="Times New Roman"/>
          <w:sz w:val="24"/>
          <w:szCs w:val="28"/>
        </w:rPr>
        <w:t>Долгополова Г.Н. – руководитель МО классных руководителей и воспитателей;</w:t>
      </w:r>
    </w:p>
    <w:p w:rsidR="00604430" w:rsidRPr="00DD0126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Барская Р.И. – учитель истории и обществознания;</w:t>
      </w:r>
    </w:p>
    <w:p w:rsidR="00604430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Шубенко</w:t>
      </w:r>
      <w:proofErr w:type="spellEnd"/>
      <w:r>
        <w:rPr>
          <w:rFonts w:ascii="Times New Roman" w:hAnsi="Times New Roman"/>
          <w:sz w:val="24"/>
          <w:szCs w:val="28"/>
        </w:rPr>
        <w:t xml:space="preserve"> А.Ю. – психолог;</w:t>
      </w:r>
    </w:p>
    <w:p w:rsidR="00604430" w:rsidRPr="00DD0126" w:rsidRDefault="00604430" w:rsidP="006E09A4">
      <w:pPr>
        <w:numPr>
          <w:ilvl w:val="0"/>
          <w:numId w:val="7"/>
        </w:numPr>
        <w:tabs>
          <w:tab w:val="clear" w:pos="360"/>
          <w:tab w:val="num" w:pos="-348"/>
          <w:tab w:val="num" w:pos="1068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Старченко</w:t>
      </w:r>
      <w:proofErr w:type="spellEnd"/>
      <w:r>
        <w:rPr>
          <w:rFonts w:ascii="Times New Roman" w:hAnsi="Times New Roman"/>
          <w:sz w:val="24"/>
          <w:szCs w:val="28"/>
        </w:rPr>
        <w:t xml:space="preserve"> Е.В. – социальный педагог.</w:t>
      </w:r>
    </w:p>
    <w:p w:rsidR="003C69E1" w:rsidRDefault="003C69E1" w:rsidP="003C69E1">
      <w:pPr>
        <w:pStyle w:val="a7"/>
        <w:ind w:left="360"/>
        <w:jc w:val="left"/>
      </w:pPr>
    </w:p>
    <w:p w:rsidR="00604430" w:rsidRPr="00DD0126" w:rsidRDefault="003C69E1" w:rsidP="003C69E1">
      <w:pPr>
        <w:pStyle w:val="a7"/>
        <w:ind w:left="360"/>
        <w:jc w:val="left"/>
      </w:pPr>
      <w:r>
        <w:t xml:space="preserve">2.5. </w:t>
      </w:r>
      <w:r w:rsidR="00604430" w:rsidRPr="00DD0126">
        <w:t>Календарный план работы Методического совета ОГ</w:t>
      </w:r>
      <w:r w:rsidR="00604430">
        <w:t>Б</w:t>
      </w:r>
      <w:r w:rsidR="00604430" w:rsidRPr="00DD0126">
        <w:t>ОУ «Северский кадетский корпус» на 201</w:t>
      </w:r>
      <w:r w:rsidR="00604430">
        <w:t>9</w:t>
      </w:r>
      <w:r w:rsidR="00604430" w:rsidRPr="00DD0126">
        <w:t>-20</w:t>
      </w:r>
      <w:r w:rsidR="00604430">
        <w:t>20</w:t>
      </w:r>
      <w:r w:rsidR="00604430" w:rsidRPr="00DD0126">
        <w:t xml:space="preserve"> учебный год</w:t>
      </w:r>
    </w:p>
    <w:p w:rsidR="00604430" w:rsidRPr="00DD0126" w:rsidRDefault="00604430" w:rsidP="00604430">
      <w:pPr>
        <w:pStyle w:val="a7"/>
        <w:ind w:left="360"/>
      </w:pPr>
    </w:p>
    <w:p w:rsidR="00604430" w:rsidRPr="00DD0126" w:rsidRDefault="00604430" w:rsidP="006044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Сентябрь: </w:t>
      </w:r>
    </w:p>
    <w:p w:rsidR="00604430" w:rsidRPr="00DD0126" w:rsidRDefault="00604430" w:rsidP="006044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совет№1. "Задачи методической службы корпуса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DD012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DD0126">
        <w:rPr>
          <w:rFonts w:ascii="Times New Roman" w:hAnsi="Times New Roman"/>
          <w:b/>
          <w:sz w:val="24"/>
          <w:szCs w:val="24"/>
        </w:rPr>
        <w:t xml:space="preserve"> учебном году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анализом выполнения мероприятий и </w:t>
      </w:r>
      <w:r w:rsidRPr="00130D12">
        <w:rPr>
          <w:rFonts w:ascii="Times New Roman" w:hAnsi="Times New Roman"/>
          <w:b/>
          <w:sz w:val="24"/>
          <w:szCs w:val="24"/>
        </w:rPr>
        <w:t>Федеральной целевой программой развития образования на 2016-2020 годы</w:t>
      </w:r>
      <w:r w:rsidRPr="00DD0126">
        <w:rPr>
          <w:rFonts w:ascii="Times New Roman" w:hAnsi="Times New Roman"/>
          <w:b/>
          <w:sz w:val="24"/>
          <w:szCs w:val="24"/>
        </w:rPr>
        <w:t>».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плана работы.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предметных МО. 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списка аттестуемых учителей.</w:t>
      </w:r>
    </w:p>
    <w:p w:rsidR="00604430" w:rsidRPr="00DD0126" w:rsidRDefault="00604430" w:rsidP="006E09A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Утверждение тематического планирования.</w:t>
      </w:r>
    </w:p>
    <w:p w:rsidR="00604430" w:rsidRPr="00DD0126" w:rsidRDefault="00604430" w:rsidP="006E09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школьного этапа  Всероссийской олимпиады школьников.</w:t>
      </w:r>
    </w:p>
    <w:p w:rsidR="00604430" w:rsidRPr="00DD0126" w:rsidRDefault="00604430" w:rsidP="006E09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работы по повышению педагогического мастерства и совершенствованию инновационной деятельности учителя (организация работы учителей по индивидуальным темам, посещение семинаров в школах города, курсовая подготовка учителей). </w:t>
      </w:r>
    </w:p>
    <w:p w:rsidR="00604430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9"/>
          <w:rFonts w:ascii="Times New Roman" w:hAnsi="Times New Roman"/>
          <w:sz w:val="24"/>
          <w:szCs w:val="24"/>
        </w:rPr>
        <w:t xml:space="preserve">Подготовка материалов к </w:t>
      </w:r>
      <w:r>
        <w:rPr>
          <w:rStyle w:val="a9"/>
          <w:rFonts w:ascii="Times New Roman" w:hAnsi="Times New Roman"/>
          <w:sz w:val="24"/>
          <w:szCs w:val="24"/>
        </w:rPr>
        <w:t>регион</w:t>
      </w:r>
      <w:r w:rsidRPr="00DD0126">
        <w:rPr>
          <w:rStyle w:val="a9"/>
          <w:rFonts w:ascii="Times New Roman" w:hAnsi="Times New Roman"/>
          <w:sz w:val="24"/>
          <w:szCs w:val="24"/>
        </w:rPr>
        <w:t>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(гуманитарное направление).</w:t>
      </w:r>
    </w:p>
    <w:p w:rsidR="00604430" w:rsidRPr="00DD0126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к региональному этапу конкурса «Учитель здоровья».</w:t>
      </w:r>
    </w:p>
    <w:p w:rsidR="00604430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lastRenderedPageBreak/>
        <w:t xml:space="preserve">Подготовка теоретических семинаров </w:t>
      </w:r>
      <w:r>
        <w:rPr>
          <w:rFonts w:ascii="Times New Roman" w:hAnsi="Times New Roman"/>
          <w:sz w:val="24"/>
          <w:szCs w:val="24"/>
        </w:rPr>
        <w:t>«Система оценивания ЗУН учащихся», «</w:t>
      </w:r>
      <w:r w:rsidRPr="00DC74BF">
        <w:rPr>
          <w:rFonts w:ascii="Times New Roman" w:hAnsi="Times New Roman"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обучающихся».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проблемно-творческих групп в 2019-2020 учебном году.</w:t>
      </w:r>
    </w:p>
    <w:p w:rsidR="00604430" w:rsidRPr="00DD0126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Организация мониторинга в 10 классе по математике и русскому языку.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Ноябрь: 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№2. 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конкурсе «Рыцарь в образовании».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результатов мониторинга. Планирование других мониторинговых исследований.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Подведение итогов школьных олимпиад.</w:t>
      </w:r>
    </w:p>
    <w:p w:rsidR="00604430" w:rsidRPr="00DD0126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Участие в муниципальных предметных олимпиадах.</w:t>
      </w:r>
    </w:p>
    <w:p w:rsidR="00604430" w:rsidRPr="00DC74BF" w:rsidRDefault="00604430" w:rsidP="006E0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педсовета по теме: </w:t>
      </w:r>
      <w:r w:rsidRPr="00DC74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ФГОС среднего общего образования. Пути реализации</w:t>
      </w:r>
      <w:r w:rsidRPr="00DC74BF">
        <w:rPr>
          <w:rFonts w:ascii="Times New Roman" w:hAnsi="Times New Roman"/>
          <w:sz w:val="24"/>
          <w:szCs w:val="24"/>
        </w:rPr>
        <w:t>»</w:t>
      </w:r>
      <w:r w:rsidRPr="00DD0126">
        <w:rPr>
          <w:rFonts w:ascii="Times New Roman" w:hAnsi="Times New Roman"/>
          <w:sz w:val="24"/>
          <w:szCs w:val="24"/>
        </w:rPr>
        <w:t>.</w:t>
      </w:r>
    </w:p>
    <w:p w:rsidR="00604430" w:rsidRPr="00DD0126" w:rsidRDefault="00604430" w:rsidP="006E09A4">
      <w:pPr>
        <w:numPr>
          <w:ilvl w:val="0"/>
          <w:numId w:val="10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604430" w:rsidRPr="00DD0126" w:rsidRDefault="00604430" w:rsidP="006E09A4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9"/>
          <w:rFonts w:ascii="Times New Roman" w:hAnsi="Times New Roman"/>
          <w:sz w:val="24"/>
          <w:szCs w:val="24"/>
        </w:rPr>
        <w:t xml:space="preserve">Подготовка материалов к </w:t>
      </w:r>
      <w:r>
        <w:rPr>
          <w:rStyle w:val="a9"/>
          <w:rFonts w:ascii="Times New Roman" w:hAnsi="Times New Roman"/>
          <w:sz w:val="24"/>
          <w:szCs w:val="24"/>
        </w:rPr>
        <w:t>регион</w:t>
      </w:r>
      <w:r w:rsidRPr="00DD0126">
        <w:rPr>
          <w:rStyle w:val="a9"/>
          <w:rFonts w:ascii="Times New Roman" w:hAnsi="Times New Roman"/>
          <w:sz w:val="24"/>
          <w:szCs w:val="24"/>
        </w:rPr>
        <w:t>альному этапу Всероссийского конкурса профессионального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(технологическое направление).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Январь: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 xml:space="preserve">Методический совет №3. 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Корректировка тематического планирования, проверка выполнения учебных программ. 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работы МО за </w:t>
      </w:r>
      <w:r w:rsidRPr="00DD012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DD0126">
        <w:rPr>
          <w:rFonts w:ascii="Times New Roman" w:hAnsi="Times New Roman"/>
          <w:sz w:val="24"/>
          <w:szCs w:val="24"/>
        </w:rPr>
        <w:t>п</w:t>
      </w:r>
      <w:proofErr w:type="spellEnd"/>
      <w:r w:rsidRPr="00DD0126">
        <w:rPr>
          <w:rFonts w:ascii="Times New Roman" w:hAnsi="Times New Roman"/>
          <w:sz w:val="24"/>
          <w:szCs w:val="24"/>
        </w:rPr>
        <w:t xml:space="preserve">/г. Корректировка планов работы МО на </w:t>
      </w:r>
      <w:r w:rsidRPr="00DD0126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r w:rsidRPr="00DD0126">
        <w:rPr>
          <w:rFonts w:ascii="Times New Roman" w:hAnsi="Times New Roman"/>
          <w:sz w:val="24"/>
          <w:szCs w:val="24"/>
        </w:rPr>
        <w:t>п</w:t>
      </w:r>
      <w:proofErr w:type="spellEnd"/>
      <w:r w:rsidRPr="00DD0126">
        <w:rPr>
          <w:rFonts w:ascii="Times New Roman" w:hAnsi="Times New Roman"/>
          <w:sz w:val="24"/>
          <w:szCs w:val="24"/>
        </w:rPr>
        <w:t>/г.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деятельности рабочих групп педагогов</w:t>
      </w:r>
    </w:p>
    <w:p w:rsidR="00604430" w:rsidRPr="00DD0126" w:rsidRDefault="00604430" w:rsidP="006E0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Корректировка плана методической работы на 2 полугодие.</w:t>
      </w:r>
    </w:p>
    <w:p w:rsidR="00604430" w:rsidRPr="00DC74BF" w:rsidRDefault="00604430" w:rsidP="006E09A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126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>у</w:t>
      </w:r>
      <w:r w:rsidRPr="00DD0126">
        <w:rPr>
          <w:rFonts w:ascii="Times New Roman" w:hAnsi="Times New Roman"/>
          <w:sz w:val="24"/>
          <w:szCs w:val="24"/>
        </w:rPr>
        <w:t xml:space="preserve"> «</w:t>
      </w:r>
      <w:r w:rsidRPr="00DC74BF">
        <w:rPr>
          <w:rFonts w:ascii="Times New Roman" w:hAnsi="Times New Roman"/>
          <w:sz w:val="24"/>
          <w:szCs w:val="24"/>
        </w:rPr>
        <w:t>Учет индивидуальных психологических особенностей обучающихся в образовательном процессе</w:t>
      </w:r>
      <w:r w:rsidRPr="003E7A55">
        <w:rPr>
          <w:rFonts w:ascii="Times New Roman" w:hAnsi="Times New Roman"/>
          <w:sz w:val="24"/>
          <w:szCs w:val="24"/>
        </w:rPr>
        <w:t>».</w:t>
      </w:r>
    </w:p>
    <w:p w:rsidR="00604430" w:rsidRPr="00DD0126" w:rsidRDefault="00604430" w:rsidP="006E0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DD0126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D0126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тельного события «Путешествие в Сибирь</w:t>
      </w:r>
      <w:r w:rsidRPr="00DD01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04430" w:rsidRPr="00DD0126" w:rsidRDefault="00604430" w:rsidP="006E0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мероприятий по аттестации педагогов.</w:t>
      </w:r>
    </w:p>
    <w:p w:rsidR="00604430" w:rsidRPr="00DD0126" w:rsidRDefault="00604430" w:rsidP="006E09A4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Проведение п</w:t>
      </w:r>
      <w:r>
        <w:rPr>
          <w:rFonts w:ascii="Times New Roman" w:hAnsi="Times New Roman"/>
          <w:sz w:val="24"/>
          <w:szCs w:val="24"/>
        </w:rPr>
        <w:t xml:space="preserve">едсовета по методической теме: </w:t>
      </w:r>
      <w:r w:rsidRPr="00DC74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Анализ 1 полугодия 2019-2020 учебного года</w:t>
      </w:r>
      <w:r w:rsidRPr="00DC74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04430" w:rsidRPr="00DD0126" w:rsidRDefault="00604430" w:rsidP="006E09A4">
      <w:pPr>
        <w:numPr>
          <w:ilvl w:val="0"/>
          <w:numId w:val="13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Контроль за выполнением графика курсов повышения квалификации учителей.</w:t>
      </w:r>
    </w:p>
    <w:p w:rsidR="00604430" w:rsidRPr="00DD0126" w:rsidRDefault="00604430" w:rsidP="006E09A4">
      <w:pPr>
        <w:numPr>
          <w:ilvl w:val="0"/>
          <w:numId w:val="13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и проведение предметных недель.</w:t>
      </w:r>
    </w:p>
    <w:p w:rsidR="00604430" w:rsidRPr="00DD0126" w:rsidRDefault="00604430" w:rsidP="006E09A4">
      <w:pPr>
        <w:numPr>
          <w:ilvl w:val="0"/>
          <w:numId w:val="13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</w:t>
      </w:r>
      <w:r w:rsidRPr="00DD012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ю</w:t>
      </w:r>
      <w:r w:rsidRPr="00DD0126">
        <w:rPr>
          <w:rFonts w:ascii="Times New Roman" w:hAnsi="Times New Roman"/>
          <w:sz w:val="24"/>
          <w:szCs w:val="24"/>
        </w:rPr>
        <w:t xml:space="preserve"> в «Первенстве Сибири по интеллектуальным играм»</w:t>
      </w:r>
    </w:p>
    <w:p w:rsidR="00604430" w:rsidRPr="00DD0126" w:rsidRDefault="00604430" w:rsidP="006E09A4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DD0126">
        <w:rPr>
          <w:rStyle w:val="a9"/>
          <w:rFonts w:ascii="Times New Roman" w:hAnsi="Times New Roman"/>
          <w:sz w:val="24"/>
          <w:szCs w:val="24"/>
        </w:rPr>
        <w:t xml:space="preserve">Подготовка материалов к </w:t>
      </w:r>
      <w:r>
        <w:rPr>
          <w:rStyle w:val="a9"/>
          <w:rFonts w:ascii="Times New Roman" w:hAnsi="Times New Roman"/>
          <w:sz w:val="24"/>
          <w:szCs w:val="24"/>
        </w:rPr>
        <w:t>региона</w:t>
      </w:r>
      <w:r w:rsidRPr="00DD0126">
        <w:rPr>
          <w:rStyle w:val="a9"/>
          <w:rFonts w:ascii="Times New Roman" w:hAnsi="Times New Roman"/>
          <w:sz w:val="24"/>
          <w:szCs w:val="24"/>
        </w:rPr>
        <w:t xml:space="preserve">льному этапу Всероссийского конкурса </w:t>
      </w:r>
      <w:r>
        <w:rPr>
          <w:rStyle w:val="a9"/>
          <w:rFonts w:ascii="Times New Roman" w:hAnsi="Times New Roman"/>
          <w:sz w:val="24"/>
          <w:szCs w:val="24"/>
        </w:rPr>
        <w:t>п</w:t>
      </w:r>
      <w:r w:rsidRPr="00DD0126">
        <w:rPr>
          <w:rStyle w:val="a9"/>
          <w:rFonts w:ascii="Times New Roman" w:hAnsi="Times New Roman"/>
          <w:sz w:val="24"/>
          <w:szCs w:val="24"/>
        </w:rPr>
        <w:t>рофессионального мастерства</w:t>
      </w:r>
      <w:r w:rsidRPr="00DD0126">
        <w:rPr>
          <w:rFonts w:ascii="Times New Roman" w:hAnsi="Times New Roman"/>
          <w:sz w:val="24"/>
          <w:szCs w:val="24"/>
        </w:rPr>
        <w:t xml:space="preserve"> педагогов «Мой лучший урок» (естественнонаучное направление).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Март:</w:t>
      </w:r>
    </w:p>
    <w:p w:rsidR="00604430" w:rsidRPr="00DD0126" w:rsidRDefault="00604430" w:rsidP="00604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совет№4</w:t>
      </w:r>
    </w:p>
    <w:p w:rsidR="00604430" w:rsidRPr="00DD0126" w:rsidRDefault="00604430" w:rsidP="006E0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Итоги проведения предметных недель.</w:t>
      </w:r>
    </w:p>
    <w:p w:rsidR="00604430" w:rsidRPr="00DD0126" w:rsidRDefault="00604430" w:rsidP="006E0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lastRenderedPageBreak/>
        <w:t>Подготовка к областной конференции исследовательских и проектных работ учащихся «Исследовательский дебют»</w:t>
      </w:r>
    </w:p>
    <w:p w:rsidR="00604430" w:rsidRPr="00DD0126" w:rsidRDefault="00604430" w:rsidP="006E0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участию в детских научных конференциях городского и областного уровней.</w:t>
      </w:r>
    </w:p>
    <w:p w:rsidR="00604430" w:rsidRPr="00DD0126" w:rsidRDefault="00604430" w:rsidP="006E0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Итоги аттестации учителей: опыт и проблемы. </w:t>
      </w:r>
    </w:p>
    <w:p w:rsidR="00604430" w:rsidRPr="00DD0126" w:rsidRDefault="00604430" w:rsidP="006E0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Изучение нормативных документов по итоговой аттестации учащихся.</w:t>
      </w:r>
    </w:p>
    <w:p w:rsidR="00604430" w:rsidRPr="00DD0126" w:rsidRDefault="00604430" w:rsidP="006E0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к проведению областного чемпионата по интеллектуальным играм</w:t>
      </w:r>
    </w:p>
    <w:p w:rsidR="00604430" w:rsidRPr="00DD0126" w:rsidRDefault="00604430" w:rsidP="00604430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604430" w:rsidRPr="00DD0126" w:rsidRDefault="00604430" w:rsidP="00604430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Июнь</w:t>
      </w:r>
    </w:p>
    <w:p w:rsidR="00604430" w:rsidRPr="00DD0126" w:rsidRDefault="00604430" w:rsidP="00604430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DD0126">
        <w:rPr>
          <w:rFonts w:ascii="Times New Roman" w:hAnsi="Times New Roman"/>
          <w:b/>
          <w:sz w:val="24"/>
          <w:szCs w:val="24"/>
        </w:rPr>
        <w:t>Методический совет№5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Состояние учебно-методического обеспечения по предметам МО.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МО за год.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Анализ работы творческих групп педагогов.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Составление анализа  методической работы.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 xml:space="preserve">Работа с документами.   </w:t>
      </w:r>
    </w:p>
    <w:p w:rsidR="00604430" w:rsidRPr="00DD0126" w:rsidRDefault="00604430" w:rsidP="006E0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26">
        <w:rPr>
          <w:rFonts w:ascii="Times New Roman" w:hAnsi="Times New Roman"/>
          <w:sz w:val="24"/>
          <w:szCs w:val="24"/>
        </w:rPr>
        <w:t>Подготовка педсовета «Итоги учебного 201</w:t>
      </w:r>
      <w:r>
        <w:rPr>
          <w:rFonts w:ascii="Times New Roman" w:hAnsi="Times New Roman"/>
          <w:sz w:val="24"/>
          <w:szCs w:val="24"/>
        </w:rPr>
        <w:t>9</w:t>
      </w:r>
      <w:r w:rsidRPr="00DD012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DD0126">
        <w:rPr>
          <w:rFonts w:ascii="Times New Roman" w:hAnsi="Times New Roman"/>
          <w:sz w:val="24"/>
          <w:szCs w:val="24"/>
        </w:rPr>
        <w:t xml:space="preserve"> учебного года».</w:t>
      </w:r>
    </w:p>
    <w:p w:rsidR="00604430" w:rsidRPr="00DD0126" w:rsidRDefault="00604430" w:rsidP="0060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0" w:rsidRPr="004D1720" w:rsidRDefault="00604430" w:rsidP="00604430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9E4661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604430" w:rsidRPr="004D1720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 xml:space="preserve">Перспективный график повышения квалификации </w:t>
      </w:r>
    </w:p>
    <w:p w:rsidR="00604430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учителей и руководителей ОГБОУ КШИ «Северский кадетский корпус»</w:t>
      </w:r>
    </w:p>
    <w:p w:rsidR="00604430" w:rsidRPr="004D1720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D1720">
        <w:rPr>
          <w:rFonts w:ascii="Times New Roman" w:hAnsi="Times New Roman"/>
          <w:b/>
          <w:sz w:val="24"/>
          <w:szCs w:val="28"/>
        </w:rPr>
        <w:t>н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а 201</w:t>
      </w:r>
      <w:r>
        <w:rPr>
          <w:rFonts w:ascii="Times New Roman" w:hAnsi="Times New Roman"/>
          <w:b/>
          <w:color w:val="000000"/>
          <w:sz w:val="24"/>
          <w:szCs w:val="28"/>
        </w:rPr>
        <w:t>9-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>20</w:t>
      </w:r>
      <w:r>
        <w:rPr>
          <w:rFonts w:ascii="Times New Roman" w:hAnsi="Times New Roman"/>
          <w:b/>
          <w:color w:val="000000"/>
          <w:sz w:val="24"/>
          <w:szCs w:val="28"/>
        </w:rPr>
        <w:t>20</w:t>
      </w:r>
      <w:r w:rsidRPr="004D1720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proofErr w:type="spellStart"/>
      <w:r w:rsidRPr="004D1720">
        <w:rPr>
          <w:rFonts w:ascii="Times New Roman" w:hAnsi="Times New Roman"/>
          <w:b/>
          <w:color w:val="000000"/>
          <w:sz w:val="24"/>
          <w:szCs w:val="28"/>
        </w:rPr>
        <w:t>уч</w:t>
      </w:r>
      <w:proofErr w:type="spellEnd"/>
      <w:r w:rsidRPr="004D1720">
        <w:rPr>
          <w:rFonts w:ascii="Times New Roman" w:hAnsi="Times New Roman"/>
          <w:b/>
          <w:color w:val="000000"/>
          <w:sz w:val="24"/>
          <w:szCs w:val="28"/>
        </w:rPr>
        <w:t>. год</w:t>
      </w:r>
    </w:p>
    <w:p w:rsidR="00604430" w:rsidRPr="007A6F0C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8"/>
        <w:gridCol w:w="2454"/>
        <w:gridCol w:w="6760"/>
        <w:gridCol w:w="2693"/>
      </w:tblGrid>
      <w:tr w:rsidR="00604430" w:rsidRPr="007B30F4" w:rsidTr="00604430">
        <w:trPr>
          <w:trHeight w:val="690"/>
        </w:trPr>
        <w:tc>
          <w:tcPr>
            <w:tcW w:w="458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54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60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Предполагаемые курсы</w:t>
            </w:r>
          </w:p>
        </w:tc>
        <w:tc>
          <w:tcPr>
            <w:tcW w:w="2693" w:type="dxa"/>
          </w:tcPr>
          <w:p w:rsidR="00604430" w:rsidRPr="007B30F4" w:rsidRDefault="00604430" w:rsidP="003C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F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04430" w:rsidRPr="007B30F4" w:rsidTr="00604430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C9">
              <w:rPr>
                <w:rFonts w:ascii="Times New Roman" w:hAnsi="Times New Roman"/>
                <w:sz w:val="24"/>
                <w:szCs w:val="24"/>
              </w:rPr>
              <w:t xml:space="preserve">Скляренко Наталья Семеновна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C9">
              <w:rPr>
                <w:rFonts w:ascii="Times New Roman" w:hAnsi="Times New Roman"/>
                <w:sz w:val="24"/>
                <w:szCs w:val="24"/>
              </w:rPr>
              <w:t>«Реализация «Концепции развития школьных информационно-библиотечных центров»: условия, риски, возможности»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B327E2" w:rsidRDefault="00604430" w:rsidP="003C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C9">
              <w:rPr>
                <w:rFonts w:ascii="Times New Roman" w:hAnsi="Times New Roman"/>
                <w:sz w:val="24"/>
                <w:szCs w:val="24"/>
              </w:rPr>
              <w:t>07.10.2019-11.10.2019</w:t>
            </w:r>
          </w:p>
        </w:tc>
      </w:tr>
    </w:tbl>
    <w:p w:rsidR="00604430" w:rsidRPr="00EF3FDE" w:rsidRDefault="00604430" w:rsidP="0060443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4430" w:rsidRDefault="00604430" w:rsidP="00604430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8"/>
        </w:rPr>
      </w:pPr>
      <w:r w:rsidRPr="00187A36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604430" w:rsidRDefault="00604430" w:rsidP="0060443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604430" w:rsidRPr="00C43E9E" w:rsidRDefault="00604430" w:rsidP="0060443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C43E9E">
        <w:rPr>
          <w:rFonts w:ascii="Times New Roman" w:hAnsi="Times New Roman"/>
          <w:b/>
          <w:sz w:val="28"/>
          <w:szCs w:val="28"/>
        </w:rPr>
        <w:t>педагогически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C43E9E"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b/>
          <w:sz w:val="28"/>
          <w:szCs w:val="28"/>
        </w:rPr>
        <w:t>ов для прохождения аттестации</w:t>
      </w:r>
    </w:p>
    <w:p w:rsidR="00604430" w:rsidRPr="00D77512" w:rsidRDefault="00604430" w:rsidP="0060443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04430" w:rsidRPr="0000471D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Список педагогических работников для установления соответствия занимаемой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71D">
        <w:rPr>
          <w:rFonts w:ascii="Times New Roman" w:hAnsi="Times New Roman"/>
          <w:sz w:val="24"/>
          <w:szCs w:val="24"/>
        </w:rPr>
        <w:t>(стаж на 01.0</w:t>
      </w:r>
      <w:r>
        <w:rPr>
          <w:rFonts w:ascii="Times New Roman" w:hAnsi="Times New Roman"/>
          <w:sz w:val="24"/>
          <w:szCs w:val="24"/>
        </w:rPr>
        <w:t>9</w:t>
      </w:r>
      <w:r w:rsidRPr="0000471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00471D">
        <w:rPr>
          <w:rFonts w:ascii="Times New Roman" w:hAnsi="Times New Roman"/>
          <w:sz w:val="24"/>
          <w:szCs w:val="24"/>
        </w:rPr>
        <w:t>)</w:t>
      </w:r>
    </w:p>
    <w:p w:rsidR="00604430" w:rsidRDefault="00604430" w:rsidP="00604430">
      <w:pPr>
        <w:ind w:left="360"/>
        <w:contextualSpacing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2308"/>
        <w:gridCol w:w="2654"/>
        <w:gridCol w:w="3180"/>
        <w:gridCol w:w="2559"/>
        <w:gridCol w:w="2714"/>
      </w:tblGrid>
      <w:tr w:rsidR="00604430" w:rsidRPr="007F271B" w:rsidTr="003C69E1">
        <w:trPr>
          <w:trHeight w:val="73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7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F27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27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Должность в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1B">
              <w:rPr>
                <w:rFonts w:ascii="Times New Roman" w:hAnsi="Times New Roman"/>
                <w:sz w:val="20"/>
                <w:szCs w:val="20"/>
              </w:rPr>
              <w:t>Стаж работы  в ОУ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аттестации</w:t>
            </w:r>
          </w:p>
        </w:tc>
      </w:tr>
      <w:tr w:rsidR="00604430" w:rsidRPr="007F271B" w:rsidTr="003C69E1">
        <w:trPr>
          <w:trHeight w:val="477"/>
        </w:trPr>
        <w:tc>
          <w:tcPr>
            <w:tcW w:w="339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Савицкий Владимир Юрьевич</w:t>
            </w:r>
          </w:p>
        </w:tc>
        <w:tc>
          <w:tcPr>
            <w:tcW w:w="92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105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89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43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2019г.</w:t>
            </w:r>
          </w:p>
        </w:tc>
      </w:tr>
      <w:tr w:rsidR="00604430" w:rsidRPr="007F271B" w:rsidTr="003C69E1">
        <w:trPr>
          <w:trHeight w:val="477"/>
        </w:trPr>
        <w:tc>
          <w:tcPr>
            <w:tcW w:w="339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Илюшина Татьяна Николаевна</w:t>
            </w:r>
          </w:p>
        </w:tc>
        <w:tc>
          <w:tcPr>
            <w:tcW w:w="922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</w:t>
            </w:r>
            <w:r w:rsidRPr="007F271B">
              <w:rPr>
                <w:rFonts w:ascii="Times New Roman" w:hAnsi="Times New Roman"/>
                <w:sz w:val="20"/>
                <w:szCs w:val="20"/>
              </w:rPr>
              <w:t>ОУ КШИ "Северский кадетский корпус"</w:t>
            </w:r>
          </w:p>
        </w:tc>
        <w:tc>
          <w:tcPr>
            <w:tcW w:w="1105" w:type="pct"/>
          </w:tcPr>
          <w:p w:rsidR="00604430" w:rsidRPr="007F271B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89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943" w:type="pct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2019г.</w:t>
            </w:r>
          </w:p>
        </w:tc>
      </w:tr>
    </w:tbl>
    <w:p w:rsidR="00604430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0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0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71D">
        <w:rPr>
          <w:rFonts w:ascii="Times New Roman" w:hAnsi="Times New Roman"/>
          <w:sz w:val="24"/>
          <w:szCs w:val="24"/>
        </w:rPr>
        <w:t>График проведения аттестации педагогических работников ОГ</w:t>
      </w:r>
      <w:r>
        <w:rPr>
          <w:rFonts w:ascii="Times New Roman" w:hAnsi="Times New Roman"/>
          <w:sz w:val="24"/>
          <w:szCs w:val="24"/>
        </w:rPr>
        <w:t>Б</w:t>
      </w:r>
      <w:r w:rsidRPr="0000471D">
        <w:rPr>
          <w:rFonts w:ascii="Times New Roman" w:hAnsi="Times New Roman"/>
          <w:sz w:val="24"/>
          <w:szCs w:val="24"/>
        </w:rPr>
        <w:t xml:space="preserve">ОУ КШИ "Северский кадетский корпус" на первую и высшую квалификационную категорию </w:t>
      </w:r>
    </w:p>
    <w:p w:rsidR="00604430" w:rsidRPr="0000471D" w:rsidRDefault="00604430" w:rsidP="00604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6392"/>
        <w:gridCol w:w="6767"/>
      </w:tblGrid>
      <w:tr w:rsidR="00604430" w:rsidRPr="001F71AA" w:rsidTr="003C69E1">
        <w:tc>
          <w:tcPr>
            <w:tcW w:w="428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F7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F71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5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AA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Октябрь-ноябрь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В.В.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Ю.В.</w:t>
            </w:r>
          </w:p>
        </w:tc>
        <w:tc>
          <w:tcPr>
            <w:tcW w:w="2351" w:type="pct"/>
            <w:shd w:val="clear" w:color="auto" w:fill="auto"/>
          </w:tcPr>
          <w:p w:rsidR="00604430" w:rsidRPr="001F71AA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Ноябрь-декабрь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30" w:rsidRPr="001F71AA" w:rsidTr="003C69E1">
        <w:tc>
          <w:tcPr>
            <w:tcW w:w="5000" w:type="pct"/>
            <w:gridSpan w:val="3"/>
            <w:shd w:val="clear" w:color="auto" w:fill="auto"/>
          </w:tcPr>
          <w:p w:rsidR="00604430" w:rsidRPr="00BB7C4F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>Декабрь-январь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B7C4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04430" w:rsidRPr="001F71AA" w:rsidTr="003C69E1">
        <w:tc>
          <w:tcPr>
            <w:tcW w:w="428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Барская Р.И.</w:t>
            </w:r>
          </w:p>
        </w:tc>
        <w:tc>
          <w:tcPr>
            <w:tcW w:w="2351" w:type="pct"/>
            <w:shd w:val="clear" w:color="auto" w:fill="auto"/>
          </w:tcPr>
          <w:p w:rsidR="00604430" w:rsidRDefault="00604430" w:rsidP="003C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321478" w:rsidRPr="009F3AA9" w:rsidRDefault="00321478" w:rsidP="009F3AA9">
      <w:pPr>
        <w:pStyle w:val="a5"/>
        <w:rPr>
          <w:sz w:val="24"/>
          <w:szCs w:val="24"/>
        </w:rPr>
      </w:pPr>
    </w:p>
    <w:p w:rsidR="00321478" w:rsidRPr="009F3AA9" w:rsidRDefault="00321478" w:rsidP="009F3AA9">
      <w:pPr>
        <w:pStyle w:val="a5"/>
        <w:rPr>
          <w:sz w:val="24"/>
          <w:szCs w:val="24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1405FC">
        <w:rPr>
          <w:sz w:val="24"/>
          <w:szCs w:val="24"/>
        </w:rPr>
        <w:t>5</w:t>
      </w:r>
      <w:r w:rsidR="00500880" w:rsidRPr="009F3AA9">
        <w:rPr>
          <w:sz w:val="24"/>
          <w:szCs w:val="24"/>
        </w:rPr>
        <w:t>. ПЛАН  ВОСПИТАТЕЛЬНОЙ РАБОТЫ</w:t>
      </w: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rPr>
          <w:rFonts w:ascii="Times New Roman" w:hAnsi="Times New Roman"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2019 год</w:t>
      </w:r>
      <w:r w:rsidRPr="00604430">
        <w:rPr>
          <w:rFonts w:ascii="Times New Roman" w:hAnsi="Times New Roman"/>
          <w:sz w:val="20"/>
          <w:szCs w:val="20"/>
        </w:rPr>
        <w:t xml:space="preserve"> –</w:t>
      </w:r>
      <w:r w:rsidRPr="00604430">
        <w:rPr>
          <w:rFonts w:ascii="Times New Roman" w:hAnsi="Times New Roman"/>
          <w:b/>
          <w:sz w:val="20"/>
          <w:szCs w:val="20"/>
        </w:rPr>
        <w:t xml:space="preserve"> </w:t>
      </w:r>
      <w:r w:rsidRPr="00604430">
        <w:rPr>
          <w:rFonts w:ascii="Times New Roman" w:hAnsi="Times New Roman"/>
          <w:sz w:val="20"/>
          <w:szCs w:val="20"/>
        </w:rPr>
        <w:t>Год театра в Российской Федерации</w:t>
      </w:r>
    </w:p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(</w:t>
      </w:r>
      <w:r w:rsidRPr="00604430">
        <w:rPr>
          <w:rFonts w:ascii="Times New Roman" w:hAnsi="Times New Roman"/>
          <w:sz w:val="20"/>
          <w:szCs w:val="20"/>
        </w:rPr>
        <w:t>Включены мероприятия</w:t>
      </w:r>
      <w:r w:rsidRPr="00604430">
        <w:rPr>
          <w:rFonts w:ascii="Times New Roman" w:hAnsi="Times New Roman"/>
          <w:b/>
          <w:sz w:val="20"/>
          <w:szCs w:val="20"/>
        </w:rPr>
        <w:t xml:space="preserve"> «Календаря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культуры»)</w:t>
      </w:r>
    </w:p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Сентябрь, 2019</w:t>
      </w:r>
    </w:p>
    <w:tbl>
      <w:tblPr>
        <w:tblW w:w="15121" w:type="dxa"/>
        <w:tblInd w:w="-743" w:type="dxa"/>
        <w:tblLayout w:type="fixed"/>
        <w:tblLook w:val="0000"/>
      </w:tblPr>
      <w:tblGrid>
        <w:gridCol w:w="425"/>
        <w:gridCol w:w="5246"/>
        <w:gridCol w:w="1701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Торжественное построение, посвященное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Знаний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началу 2019-2020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 корпуса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часы,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Всероссийскому Дню Знаний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экскурсии по городу, в природный парк, Северский зоопарк, городскую библиотеку, музей СКК, городской музей в рамках празднования Всероссийского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Дня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солидарности в борьбе с терроризмом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(03 сентября):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-Минута молчания Памяти жертв Беслана (на утреннем построении)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-Информационные часы по классам «3 сентября – День солидарности в борьбе с терроризмом» (с презентацией «Правила поведения при угрозе терроризма»)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-Выставка детских рисунков, плакатов «Дети против террора»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-Обзор у книжной выставки «Терроризму скажем «Нет!»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ВР, по безопасности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Информационные часы,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дню распространения грамотности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(08 сентября)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07, 09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русского языка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Уроки истории, посвященные 500-летию возведения Тульского кремля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– 14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Организация участия кадет 9-10-х классов в гражданско-патриотической кадетской смене «За честь Отчизны!» в НДЦ «Зубрёнок») Республика Беларусь)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 11 сентября по 01 октября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9-10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Ст. офицер воспитатель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Организация участия кадет в соревнованиях военно-патриотических клубов, кадетских корпусов и классов (12 смена 2019 года, программа «Служить России») в ФГБОУ «Всероссийский детский центр «Океан»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 04 сентября по 24 сентября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9-10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Ст. офицер воспитатель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ОБЖ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Торжественная церемония посвящения воспитанников в кадетское братство и принятие клятвы кадета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«Всемирный день сердца»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«Страницы истории» (280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Г. Потемкина)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«Писатели земли русской»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Платонова,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Ю.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Алешковского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125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М. Цветаевой)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«В мире прекрасного (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И. Родниной;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80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В. Меньшова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Экскурсии в военно-исторический музей Северского кадетского корпуса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Августа-Сентября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 xml:space="preserve">«Ярмарка объединений дополнительного образования детей»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Педагоги доп.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Формирование органов кадетского самоуправления в классах, корпусе.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Кл. руководители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proofErr w:type="spellStart"/>
            <w:r w:rsidRPr="00604430">
              <w:rPr>
                <w:rFonts w:eastAsia="Times New Roman"/>
              </w:rPr>
              <w:t>Общекорпусное</w:t>
            </w:r>
            <w:proofErr w:type="spellEnd"/>
            <w:r w:rsidRPr="00604430">
              <w:rPr>
                <w:rFonts w:eastAsia="Times New Roman"/>
              </w:rPr>
              <w:t xml:space="preserve"> родительское собрание </w:t>
            </w:r>
          </w:p>
          <w:p w:rsidR="00604430" w:rsidRPr="00604430" w:rsidRDefault="00604430" w:rsidP="003C69E1">
            <w:pPr>
              <w:pStyle w:val="a5"/>
              <w:rPr>
                <w:b/>
              </w:rPr>
            </w:pPr>
            <w:r w:rsidRPr="00604430">
              <w:rPr>
                <w:rFonts w:eastAsia="Times New Roman"/>
                <w:b/>
              </w:rPr>
              <w:t>«Задачи нового 2019-2020 учебного года»</w:t>
            </w:r>
            <w:r w:rsidRPr="00604430">
              <w:rPr>
                <w:b/>
              </w:rPr>
              <w:t xml:space="preserve"> 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  <w:b/>
              </w:rPr>
            </w:pPr>
            <w:r w:rsidRPr="00604430">
              <w:rPr>
                <w:b/>
                <w:bCs/>
              </w:rPr>
              <w:t>«Семья и корпус: взгляд в одном направлении»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безопасности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внешнего вида кадет.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расположения и классов к началу учебного года (получение учебников, формы и т.д.).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21.08. – 01.09</w:t>
            </w:r>
          </w:p>
          <w:p w:rsidR="00604430" w:rsidRPr="00604430" w:rsidRDefault="00604430" w:rsidP="003C69E1">
            <w:pPr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«О задачах кадет в новом 2019-2020 учебном году, выборы актива взвода, роты»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-Инструктаж по соблюдению правил дорожного движения, поведения в общественном транспорте и общественных метах, правилах пожарной безопасности при убытии кадет и воспитанников на выходные дни к месту отпуска и обратно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50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«Правила личной гигиены»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 «О сохранности личного имущества»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«О вреде курения»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«О вреде наркотиков»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Уроки мужества, беседы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посвященные Дням воинской славы России: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-207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Бородинского сражения русской армии под командованием М.И.Кутузова с французской армией -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08.09.1812 г. (беседа);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228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русской эскадры под командованием Ф.Ф. Ушакова над турецкой эскадрой у мыса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Тендра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11.09.1780 г. (информирование)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638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русских полков во главе с великим князем Дмитрием Донским над монголо-татарскими войсками в Куликовской битве-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21.09.1380 г. (информирование)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Изучение «Памятка кадету»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 месяца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р. в четверть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6E09A4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Информационный час «Устав кадетского корпуса»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890"/>
        <w:gridCol w:w="2557"/>
        <w:gridCol w:w="3799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</w:rPr>
            </w:pPr>
            <w:r w:rsidRPr="00604430">
              <w:rPr>
                <w:b/>
                <w:lang w:val="en-US" w:eastAsia="en-US"/>
              </w:rPr>
              <w:lastRenderedPageBreak/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</w:t>
            </w:r>
          </w:p>
          <w:p w:rsidR="00604430" w:rsidRPr="00604430" w:rsidRDefault="00604430" w:rsidP="003C69E1">
            <w:pPr>
              <w:pStyle w:val="a5"/>
              <w:jc w:val="center"/>
              <w:rPr>
                <w:b/>
              </w:rPr>
            </w:pPr>
            <w:r w:rsidRPr="00604430">
              <w:rPr>
                <w:b/>
              </w:rPr>
              <w:t xml:space="preserve">среди несовершеннолетних 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Корректировка информационного стенда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«Права ребенка»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(согласно п. 4 ст. 9 ФЗ № 124)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Единый классный час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«10 сентября – Всемирный день предотвращения самоубийств»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Недели безопасности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-Инструктивные занятия по изучению правил дорожного движения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-Классные часы «Правила безопасного поведения»,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-Уроки безопасности в Интернете и правила сетевого общения</w:t>
            </w:r>
          </w:p>
          <w:p w:rsidR="00604430" w:rsidRPr="00604430" w:rsidRDefault="00604430" w:rsidP="003C69E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-Проведение тренировочной эвакуации 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02 – 08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безопасности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часы, беседы, лекции с просмотром видеофильмов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«Об ответственности несовершеннолетних за правонарушения и преступления в сфере незаконного оборота наркотиков»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межведомственной комплексной оперативно-профилактической акции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«Дети России»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 участием отряда ЮСП, специалистов учреждений профилактики)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инспектором ОДН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ОУУПиПДН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УМВД Росси по ЗАТО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для принятия мер по социальной защите и поддержке учащихся, планирование работы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Инспектор ОДН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Психодиагностика адаптации, депрессивности, склонности к отклоняющемуся поведению вновь прибывших воспитанников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7-ые классы, 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c>
          <w:tcPr>
            <w:tcW w:w="215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Арттерапевтические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адаптационные занятия для стабилизации эмоционального состояния обучающихся 7-х классов</w:t>
            </w:r>
          </w:p>
        </w:tc>
        <w:tc>
          <w:tcPr>
            <w:tcW w:w="85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Сентябрь- декабрь</w:t>
            </w:r>
          </w:p>
        </w:tc>
        <w:tc>
          <w:tcPr>
            <w:tcW w:w="1276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lastRenderedPageBreak/>
        <w:t>ОКТЯБРЬ, 2019</w:t>
      </w:r>
    </w:p>
    <w:tbl>
      <w:tblPr>
        <w:tblW w:w="14885" w:type="dxa"/>
        <w:tblInd w:w="-743" w:type="dxa"/>
        <w:tblLayout w:type="fixed"/>
        <w:tblLook w:val="0000"/>
      </w:tblPr>
      <w:tblGrid>
        <w:gridCol w:w="567"/>
        <w:gridCol w:w="104"/>
        <w:gridCol w:w="5000"/>
        <w:gridCol w:w="1701"/>
        <w:gridCol w:w="7513"/>
      </w:tblGrid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проведения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Дня гражданской обороны.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празднования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Дня учителя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(Праздничный концерт, выпуск поздравительных открыток, праздничное оформление школы)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Педагоги доп. образования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Всемирный день учителя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02–05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Всероссийский урок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«Экология и энергосбережение»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в рамках Всероссийского фестиваля энергосбережения #Вместе Ярче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биологии, физики, ОБЖ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празднования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Международного дня пожилого человека: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Изготовление подарков, сувениров, праздничных открыток для поздравления пожилых людей (ветеранов ВОВ, ветеранов-учителей, бабушек, дедушек)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-Выставка рисунков «С любовью и благодарностью»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30 сентября – 02 октября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Мероприятия в рамках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Международного месячника школьных библиотек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Историко-познавательный турнир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Государственные символы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«Писатели земли русской»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Суркова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210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Кольцова,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125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Ю. Тынянова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 мире прекрасного»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(150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Ф. Малявина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в ежегодном военно-спортивном празднике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«Гражданин-Патриот-Призывник»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Преподаватель ОБЖ 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Организация участия кадет в городском празднике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«День призывника ЗАТО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Преподаватель ОБЖ 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выхода кадет в МБУ «Музей </w:t>
            </w:r>
            <w:proofErr w:type="spellStart"/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г.Северска</w:t>
            </w:r>
            <w:proofErr w:type="spellEnd"/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</w:tc>
      </w:tr>
      <w:tr w:rsidR="00604430" w:rsidRPr="00604430" w:rsidTr="00604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28-31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</w:tr>
      <w:tr w:rsidR="00604430" w:rsidRPr="00604430" w:rsidTr="00604430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rPr>
          <w:trHeight w:val="375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- 24 октября - 121 год со дня проведения в России первого футбольного матча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Беседы, посвященные Международному дню Организации Объединенных Наций (22 октября)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Уроки мужества, беседы, посвященные памятным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датам: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1.Всемирная неделя космоса - 04.10-12.10.2019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2.16 октября 1853 года начало Крымской (Восточной) войны России с коалицией Великобритании, Франции, Османской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империи за господство в бассейне Черного моря, на Кавказе и на Балканах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Рейды по проверке чистоты жилых помещений.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 р.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Инструктажи по правилам поведения в пути следования и при проведении каникулярного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отпуска. Правила поведения кадета в общественных местах.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день отпуска кадет на осенние каникулы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старшие воспитатели, 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54"/>
        <w:gridCol w:w="2558"/>
        <w:gridCol w:w="3866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</w:t>
            </w:r>
          </w:p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</w:rPr>
              <w:t>несовершеннолетних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Организация участия кадет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Инструктажи по ТБ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«Предупреждение травматизма в быту»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«Предупреждение детского дорожно-транспортного травматизма»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Всероссийский тематический урок подготовки детей к действиям в условиях экстремальных и опасных ситуаций, посвященный 29-й годовщине создания МЧС России (День гражданской обороны – 04 октября 2019 года)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ОБЖ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Диагностика предрасположенности к правонарушениям тест «Чувство ответственности»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Тренинги на сплочение и оптимизацию климата в новом классном коллективе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7, 10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антинаркотической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акции «Родительский урок»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(Распространение среди родителей Памятки Департамента здравоохранения Томской области «Наркотики. Что говорит закон?»)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Инспектор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Анкетирование родителей и детей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«Взаимоотношения в семье»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с целью выявления социально-опасных семей, выявления жестокого обращения с детьми в семьях, образовательном учреждении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43"/>
                <w:rFonts w:eastAsia="Calibri"/>
                <w:b w:val="0"/>
                <w:i w:val="0"/>
                <w:sz w:val="20"/>
                <w:szCs w:val="20"/>
              </w:rPr>
              <w:t>Подготовка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методических материалов по безопасности в сети Интернет для родительских собраний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педагог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Ноябрь, 2019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5000"/>
        <w:gridCol w:w="1701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Дню народного единства:</w:t>
            </w:r>
          </w:p>
          <w:p w:rsidR="00604430" w:rsidRPr="00604430" w:rsidRDefault="00604430" w:rsidP="003C69E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-Единый классный час </w:t>
            </w:r>
            <w:r w:rsidRPr="00604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«Я - гражданин страны народного единства»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-Патриотическая викторина «Узнай историю Российского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 и обществознания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Урок мужества «Страницы истории»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(День народного единства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(Минин – Пожарский);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Международный день толерантности;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Суворова)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04-08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Беседа «Деятели науки» (100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М. Калашникова;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М. Водопьянова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Книжная выставка «Писатели – юбиляры» (260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И.Шиллера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Беседа с элементами викторины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 мире прекрасного» (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Пахмутовой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150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К. Сомова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Мероприятия в рамках Международного дня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директора по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ВР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Классные часы, уроки мужества, </w:t>
            </w:r>
            <w:r w:rsidRPr="00604430">
              <w:rPr>
                <w:b/>
                <w:sz w:val="20"/>
                <w:szCs w:val="20"/>
              </w:rPr>
              <w:t>посвященная Дню Матери в России (26 ноября) «Мы будем вечно прославлять ту женщину, чье имя - мать»</w:t>
            </w:r>
            <w:r w:rsidRPr="00604430">
              <w:rPr>
                <w:sz w:val="20"/>
                <w:szCs w:val="20"/>
              </w:rPr>
              <w:t xml:space="preserve">, </w:t>
            </w:r>
            <w:r w:rsidRPr="00604430">
              <w:rPr>
                <w:b/>
                <w:sz w:val="20"/>
                <w:szCs w:val="20"/>
              </w:rPr>
              <w:t>«Не померкнет в веках слава русской матери»</w:t>
            </w:r>
            <w:r w:rsidRPr="00604430">
              <w:rPr>
                <w:sz w:val="20"/>
                <w:szCs w:val="20"/>
              </w:rPr>
              <w:t xml:space="preserve"> в рамках мероприятий Общероссийской патриотической акции </w:t>
            </w:r>
            <w:r w:rsidRPr="00604430">
              <w:rPr>
                <w:b/>
                <w:sz w:val="20"/>
                <w:szCs w:val="20"/>
              </w:rPr>
              <w:t>«Сердце солдатской матери»</w:t>
            </w:r>
            <w:r w:rsidRPr="00604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истории, русского языка и литературы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Беседы о правилах и нормах поведения в корпусе, пропаганде ЗОЖ и профилактике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вредных привычек «О задачах кадет по повышению успеваемости»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 xml:space="preserve">Урок мужества, посвященный памятной дате -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 xml:space="preserve">407 лет со дня освобождения Москвы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силами народного ополчения под руководством Кузьмы Минина и Дмитрия Пожарского от польских интервентов (1612 год)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-«13 ноября - День рождения полководца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А.В.Суворова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(1730г.)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«На страже законности и правопорядка»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(ко Дню милиции)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-«19 ноября -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артиллерии и ракетных войск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04430">
                <w:rPr>
                  <w:rFonts w:ascii="Times New Roman" w:hAnsi="Times New Roman"/>
                  <w:sz w:val="20"/>
                  <w:szCs w:val="20"/>
                </w:rPr>
                <w:t>1942 г</w:t>
              </w:r>
            </w:smartTag>
            <w:r w:rsidRPr="00604430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начало контрнаступления советских войск под   Сталинградом;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333333"/>
                <w:sz w:val="20"/>
                <w:szCs w:val="20"/>
              </w:rPr>
              <w:t>Лекции для учащихся о гигиене, о сохранности личного имущества и имущества корпуса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Цикл бесед по истории </w:t>
            </w:r>
            <w:proofErr w:type="spellStart"/>
            <w:r w:rsidRPr="00604430">
              <w:rPr>
                <w:rFonts w:ascii="Times New Roman" w:hAnsi="Times New Roman"/>
                <w:color w:val="333333"/>
                <w:sz w:val="20"/>
                <w:szCs w:val="20"/>
              </w:rPr>
              <w:t>кадетства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средам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рук. музея Скуратов Д.В.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36"/>
              <w:shd w:val="clear" w:color="auto" w:fill="auto"/>
              <w:tabs>
                <w:tab w:val="left" w:pos="139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 xml:space="preserve">Инструктаж по ТБ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>«Правила поведения зимой на водоемах и при гололеде».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7554"/>
        <w:gridCol w:w="2559"/>
        <w:gridCol w:w="3868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Всероссийского Дня правовой помощи детям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-Уроки, классные часы по правовому просвещению кадет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20-23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ВР Социальный педагог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Инструктаж по ТБ «Правила поведения зимой на водоемах и при гололеде».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Областная </w:t>
            </w:r>
            <w:proofErr w:type="spellStart"/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антинаркотическая</w:t>
            </w:r>
            <w:proofErr w:type="spellEnd"/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 акция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«Школа правовых знаний»: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Лекция-беседа «Пропаганда ЗОЖ»</w:t>
            </w:r>
          </w:p>
          <w:p w:rsidR="00604430" w:rsidRPr="00604430" w:rsidRDefault="00604430" w:rsidP="003C69E1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-Уроки обществознания в 10-11 классах «Наркотики: миф или реальность</w:t>
            </w:r>
            <w:r w:rsidRPr="00604430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-День профилактики 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«ПАВ и последствия их употребления. Правовая ответственность за употребление и распространение ПАВ»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-Уроки здоровья, часы откровенного разговора, беседы «Все начинается с победы над собой. Все начинается с себя»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-Беседа-диалог о страшных последствиях наркомании: «Наркотики - шаг в пропасть»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-Сюжетно-ролевая игра: «Как поступить, когда тебе предлагают попробовать наркотик?»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-Конкурс плакатов «Не отнимай у себя завтра», «Умей сказать нет наркотикам»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01 – 30 ноября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10-11 классы</w:t>
            </w: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Инспектор ОУУП и ПДН УМВД России 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Специалисты </w:t>
            </w:r>
            <w:r w:rsidRPr="00604430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Северского</w:t>
            </w:r>
            <w:r w:rsidRPr="00604430">
              <w:rPr>
                <w:rStyle w:val="st"/>
                <w:rFonts w:ascii="Times New Roman" w:hAnsi="Times New Roman"/>
                <w:sz w:val="20"/>
                <w:szCs w:val="20"/>
              </w:rPr>
              <w:t xml:space="preserve"> Перинатального Центра ФГУЗ Клиническая больница №81 ЗАТО </w:t>
            </w:r>
            <w:proofErr w:type="spellStart"/>
            <w:r w:rsidRPr="00604430">
              <w:rPr>
                <w:rStyle w:val="st"/>
                <w:rFonts w:ascii="Times New Roman" w:hAnsi="Times New Roman"/>
                <w:sz w:val="20"/>
                <w:szCs w:val="20"/>
              </w:rPr>
              <w:t>г.Северск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Учителя обществознания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Социальный педагог, педагог-психолог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Отряд ЮСП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Встреча обучающихся 9-11 классов с сотрудниками Управления ФСБ России по ЗАТО </w:t>
            </w:r>
            <w:proofErr w:type="spellStart"/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по ВР,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УФСБ России по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</w:p>
        </w:tc>
      </w:tr>
      <w:tr w:rsidR="00604430" w:rsidRPr="00604430" w:rsidTr="00604430">
        <w:tc>
          <w:tcPr>
            <w:tcW w:w="258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2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Рейды ученического самоуправления: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внешний вид учащихся;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санитарное состояние классных комнат, комнат в спальном корпусе;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санитарное состояние территории школы, закрепленной за классами и территории школьного двора. </w:t>
            </w:r>
          </w:p>
        </w:tc>
        <w:tc>
          <w:tcPr>
            <w:tcW w:w="868" w:type="pct"/>
            <w:shd w:val="clear" w:color="auto" w:fill="auto"/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Декабрь, 2019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5000"/>
        <w:gridCol w:w="1701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Дню Неизвестного солдата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03-07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3 декабря - Международный день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Инвалидов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информирование, тематическая беседа, участие в городских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b/>
                <w:sz w:val="20"/>
                <w:szCs w:val="20"/>
              </w:rPr>
              <w:t>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уроки информатики в рамках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Всероссийской акции «Час кода»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03-09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Героев Отечества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-Урок мужества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«Героями не рождаются, героями становятся»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посвященный героям битвы под Москвой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Круглый стол в рамках уроков по социализации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«О гражданском долге, мужестве и героизме»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09-14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Учителя истории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Беседа «Всемирный день борьбы со </w:t>
            </w:r>
            <w:proofErr w:type="spellStart"/>
            <w:r w:rsidRPr="00604430">
              <w:rPr>
                <w:sz w:val="20"/>
                <w:szCs w:val="20"/>
              </w:rPr>
              <w:t>СПИДом</w:t>
            </w:r>
            <w:proofErr w:type="spellEnd"/>
            <w:r w:rsidRPr="0060443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10-11-ые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Книжная выставка «Страницы истории» </w:t>
            </w:r>
            <w:r w:rsidRPr="00604430">
              <w:rPr>
                <w:b/>
                <w:sz w:val="20"/>
                <w:szCs w:val="20"/>
              </w:rPr>
              <w:t xml:space="preserve">(День героев Отечества: </w:t>
            </w:r>
            <w:r w:rsidRPr="00604430">
              <w:rPr>
                <w:sz w:val="20"/>
                <w:szCs w:val="20"/>
              </w:rPr>
              <w:t xml:space="preserve">140 лет со дня рождения </w:t>
            </w:r>
            <w:r w:rsidRPr="00604430">
              <w:rPr>
                <w:b/>
                <w:sz w:val="20"/>
                <w:szCs w:val="20"/>
              </w:rPr>
              <w:t>И. Сталина</w:t>
            </w:r>
            <w:r w:rsidRPr="00604430">
              <w:rPr>
                <w:sz w:val="20"/>
                <w:szCs w:val="20"/>
              </w:rPr>
              <w:t xml:space="preserve">, 310 лет со дня рождения </w:t>
            </w:r>
            <w:r w:rsidRPr="00604430">
              <w:rPr>
                <w:b/>
                <w:sz w:val="20"/>
                <w:szCs w:val="20"/>
              </w:rPr>
              <w:t xml:space="preserve">Елизаветы </w:t>
            </w:r>
            <w:r w:rsidRPr="00604430">
              <w:rPr>
                <w:b/>
                <w:sz w:val="20"/>
                <w:szCs w:val="20"/>
                <w:lang w:val="en-US"/>
              </w:rPr>
              <w:t>I</w:t>
            </w:r>
            <w:r w:rsidRPr="006044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Обзор «Писатели земли русской» (110 лет со дня рождения </w:t>
            </w:r>
            <w:r w:rsidRPr="00604430">
              <w:rPr>
                <w:b/>
                <w:sz w:val="20"/>
                <w:szCs w:val="20"/>
              </w:rPr>
              <w:t>Н. Задорнова)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>Книжная выставка, обзор «</w:t>
            </w:r>
            <w:r w:rsidRPr="00604430">
              <w:rPr>
                <w:b/>
                <w:sz w:val="20"/>
                <w:szCs w:val="20"/>
              </w:rPr>
              <w:t>В мире прекрасного» (</w:t>
            </w:r>
            <w:r w:rsidRPr="00604430">
              <w:rPr>
                <w:sz w:val="20"/>
                <w:szCs w:val="20"/>
              </w:rPr>
              <w:t xml:space="preserve">220 лет со дня рождения </w:t>
            </w:r>
            <w:r w:rsidRPr="00604430">
              <w:rPr>
                <w:b/>
                <w:sz w:val="20"/>
                <w:szCs w:val="20"/>
              </w:rPr>
              <w:t>К. Брюллова</w:t>
            </w:r>
            <w:r w:rsidRPr="00604430">
              <w:rPr>
                <w:sz w:val="20"/>
                <w:szCs w:val="20"/>
              </w:rPr>
              <w:t>; 150 лет со дня открытия</w:t>
            </w:r>
            <w:r w:rsidRPr="00604430">
              <w:rPr>
                <w:b/>
                <w:sz w:val="20"/>
                <w:szCs w:val="20"/>
              </w:rPr>
              <w:t xml:space="preserve"> А. </w:t>
            </w:r>
            <w:proofErr w:type="spellStart"/>
            <w:r w:rsidRPr="00604430">
              <w:rPr>
                <w:b/>
                <w:sz w:val="20"/>
                <w:szCs w:val="20"/>
              </w:rPr>
              <w:t>Матисса</w:t>
            </w:r>
            <w:proofErr w:type="spellEnd"/>
            <w:r w:rsidRPr="0060443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12 декабря – день Конституции РФ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Всероссийский открытый урок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Учителя истории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Участие кадет в торжественном митинге и возложении цветов к памятникам погибшим воинам в ВОВ и памятникам воинам интернационалистам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Новогодние мероприятия:</w:t>
            </w:r>
          </w:p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Конкурс на лучшее оформление классных комнат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 xml:space="preserve">-Конкурс Новогодних газет 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t>-Конкурс на лучшую зимнюю фотографию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-Смотр-конкурс «Снежная крепость»</w:t>
            </w:r>
          </w:p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 xml:space="preserve">-Выход в городские учреждения культуры на новогодние представления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a5"/>
              <w:rPr>
                <w:rFonts w:eastAsia="Times New Roman"/>
                <w:b/>
              </w:rPr>
            </w:pPr>
            <w:r w:rsidRPr="00604430">
              <w:rPr>
                <w:rFonts w:eastAsia="Times New Roman"/>
                <w:b/>
              </w:rPr>
              <w:t>Новогодний Кадетский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Общекорпусное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родительское собрание, по классам </w:t>
            </w:r>
          </w:p>
          <w:p w:rsidR="00604430" w:rsidRPr="00604430" w:rsidRDefault="00604430" w:rsidP="003C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«Итоги </w:t>
            </w:r>
            <w:r w:rsidRPr="00604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полугодия 2019-2020 учебного года»</w:t>
            </w:r>
          </w:p>
          <w:p w:rsidR="00604430" w:rsidRPr="00604430" w:rsidRDefault="00604430" w:rsidP="003C6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-«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Актуальные проблемы профилактики негативных проявлений в подростковой среде» (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Профилактика употребления ПАВ несовершеннолетними, Подросток и улица. Вредные привычки и подростковая среда. Безопасность детей на дороге</w:t>
            </w:r>
            <w:r w:rsidRPr="0060443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Родительские собрания по классам)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«ЮСП»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Беседы, информация, сообщения: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9.12 – День Героев Отечества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10.12 – День прав человека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12.12 – день Конституции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22.12 – летчик–испытатель М.Громов впервые поднял в воздух бомбардировщик АНТ-6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23.12 – день Дальней авиации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30.12 –образования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Уроки мужества, беседы, посвященные Дню героев Отечества: 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русской эскадры под командованием П.С. Нахимова над турецкой эскадрой у мыса Синоп (1853 год)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- (1 декабря: Просмотр фильма «Адмирал Нахимов»)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311 лет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со дня победы русской армии под командованием Петра Первого над шведами в Полтавском сражении (10 июля 1709 года)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306 лет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со Дня первой в российской истории морской победы русского флота под командованием Петра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Первого над шведами у мыса Гангут (9 августа 1714 года)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-77 лет 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со Дня начала контрнаступлений советских войск против немецко-фашистских войск в битве под Москвой (1941 год) – (05 декабря: выпуск стенгазет)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Учителя истории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Цикл бесед по культуре питания, правилам поведения во время приема пищи -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«Азбука здорового 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Беседы «О вреде курения»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Информирование о дне воинской славы:</w:t>
            </w:r>
          </w:p>
          <w:p w:rsidR="00604430" w:rsidRPr="00604430" w:rsidRDefault="00604430" w:rsidP="003C69E1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взятия турецкой крепости Измаил русскими войсками под командованием А.В.Суворова (1790 год) – (24 декабря: просмотр фильма)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к праздничным Новогодним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родителями(тел.звонки)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Инструктажи во взводах и ротах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по ТБ «Опасность пользования пиротехническими средствами и взрывчатыми веществами», «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Правила поведения в пути следования и при проведении каникулярного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отпуска. Правила поведения кадета в общественных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местах».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54"/>
        <w:gridCol w:w="2558"/>
        <w:gridCol w:w="3866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43"/>
                <w:rFonts w:eastAsia="Calibri"/>
                <w:b w:val="0"/>
                <w:i w:val="0"/>
                <w:sz w:val="20"/>
                <w:szCs w:val="20"/>
              </w:rPr>
              <w:t xml:space="preserve">Подготовка методических материалов для педагогов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«Использование ресурсов Интернет в образовательной деятельности»,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подготовка методических материалов по безопасности в сети Интернет для родительских собраний.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пропаганды правовых знаний среди родителей на тему «Подросток и закон» 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Беседы «Поступок и проступок» в 8-х классах</w:t>
            </w:r>
          </w:p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Профилактические беседы для учащихся 7-9 классов о вреде курения, в том числе электронных сигарет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Информационно-просветительские мероприятия в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рамках городской акции, посвященной Международному Дню борьбы со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СПИДом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классные часы, призывающие молодых людей знать, что такое ВИЧ/СПИД и как от него сберечься,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конкурс газет о профилактике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пропаганде здорового образа жизни.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тренинг-семинар «Думай раньше» по обсуждению вопросов профилактики ВИЧ/СПИД, наркомании,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их последствий на организм человека. </w:t>
            </w:r>
          </w:p>
          <w:p w:rsidR="00604430" w:rsidRPr="00604430" w:rsidRDefault="00604430" w:rsidP="003C69E1">
            <w:pPr>
              <w:pStyle w:val="a5"/>
              <w:rPr>
                <w:lang w:eastAsia="en-US"/>
              </w:rPr>
            </w:pPr>
            <w:r w:rsidRPr="00604430">
              <w:rPr>
                <w:lang w:eastAsia="en-US"/>
              </w:rPr>
              <w:t xml:space="preserve">- видео – уроки по профилактике </w:t>
            </w:r>
            <w:proofErr w:type="spellStart"/>
            <w:r w:rsidRPr="00604430">
              <w:rPr>
                <w:lang w:eastAsia="en-US"/>
              </w:rPr>
              <w:t>СПИДа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Сотрудники ТОБО Фонда «Сибирь-СПИД-Помощь»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волонтеры ОГБОУ СПО «Северский промышленный колледж»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rPr>
          <w:trHeight w:val="1194"/>
        </w:trPr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pStyle w:val="3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пропаганде правовых знаний для подростков с привлечением работников правоохранительных органов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0" w:type="pct"/>
            <w:shd w:val="clear" w:color="auto" w:fill="auto"/>
          </w:tcPr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Инструктажи по ТБ «Опасность пользования пиротехническими средствами и взрывчатыми веществами»</w:t>
            </w:r>
          </w:p>
        </w:tc>
        <w:tc>
          <w:tcPr>
            <w:tcW w:w="867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Январь,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часы, уроки мужества,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Дню памяти жертв Холокоста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уроки истории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«Холокост: память и предупреждение»;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книжные выставки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«Забвению не подлежит»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Педагоги доп. образования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Православный праздник «Крещение Господне» (купание в проруби)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Дням воинской славы: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76 годовщине со Дня снятия полного освобождения Ленинграда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 фашистской блокады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(27 января, 1944г.) 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77-ой годовщине победы в Сталинградской битве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(02 февраля, 1943)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430">
              <w:rPr>
                <w:rFonts w:ascii="Times New Roman" w:hAnsi="Times New Roman"/>
                <w:i/>
                <w:sz w:val="20"/>
                <w:szCs w:val="20"/>
              </w:rPr>
              <w:t>(информирование, тематическая беседа, торжественный прием ветеранов и блокадников Ленинграда)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28-31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Деятели науки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Чуйкова)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Устный журнал «Страницы истории»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(Города-герои:  Москва, Ленинград, Сталинград) «Страницы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(Города-герои: Москва, Ленинград,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Сталинград)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Литературная викторина « Писатели земли русской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Н. Сладкова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М. Исаковского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160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Чехова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225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Грибоедова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Писатели-юбиляры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Азимова;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130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К. Чапека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 мире прекрасного»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(150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А. Рылова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-Беседы «О правилах и нормах поведения в корпусе, пропаганде ЗОЖ и профилактике вредных привычек»,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кадет по укреплению дружбы и товарищества»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«С.П. Королев – выдающийся ученый и конструктор ракетной техники (109 лет со дня рождения)».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«Инженерные войска России: история и современность» («21 января - День инженерных войск»)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Информирование, беседа «День памяти В.Высоцкого»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 Урок мужества, посвященный Дню воинской славы: «Подвиг защитников Ленинграда»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Совет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36"/>
              <w:shd w:val="clear" w:color="auto" w:fill="auto"/>
              <w:tabs>
                <w:tab w:val="left" w:pos="117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инструктажей по соблюдению требований безопасности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  <w:lang w:eastAsia="ru-RU"/>
              </w:rPr>
              <w:t>«Пожары в корпусе и дома. ППБ».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pStyle w:val="a5"/>
              <w:rPr>
                <w:lang w:eastAsia="en-US"/>
              </w:rPr>
            </w:pPr>
            <w:r w:rsidRPr="00604430">
              <w:rPr>
                <w:lang w:eastAsia="en-US"/>
              </w:rPr>
              <w:t xml:space="preserve">Проведение мониторинга </w:t>
            </w:r>
            <w:proofErr w:type="spellStart"/>
            <w:r w:rsidRPr="00604430">
              <w:rPr>
                <w:lang w:eastAsia="en-US"/>
              </w:rPr>
              <w:t>сформированности</w:t>
            </w:r>
            <w:proofErr w:type="spellEnd"/>
            <w:r w:rsidRPr="00604430">
              <w:rPr>
                <w:lang w:eastAsia="en-US"/>
              </w:rPr>
              <w:t xml:space="preserve"> здорового и безопасного образа жизни уч-ся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Правовой всеобуч:</w:t>
            </w:r>
          </w:p>
          <w:p w:rsidR="00604430" w:rsidRPr="00604430" w:rsidRDefault="00604430" w:rsidP="003C69E1">
            <w:pPr>
              <w:tabs>
                <w:tab w:val="left" w:pos="-11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-«Правила дорожного движения – закон для всех»;</w:t>
            </w:r>
          </w:p>
          <w:p w:rsidR="00604430" w:rsidRPr="00604430" w:rsidRDefault="00604430" w:rsidP="003C69E1">
            <w:pPr>
              <w:tabs>
                <w:tab w:val="left" w:pos="-11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-«Ответственность за порчу имущества»;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-«Профилактика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личной безопасности»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Представители органов и учреждений профилактики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Отряд ЮСП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Конкурс плакатов «Наркомания – это вред»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Отряд ЮСП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>Проверка исполнения должностными лицами требований в части охраны здоровья и безопасных условий проживания обучающихся в школе-интернате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 психолог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о правилах и нормах поведения в корпусе, пропаганде ЗОЖ и профилактике вредных привычек </w:t>
            </w:r>
          </w:p>
          <w:p w:rsidR="00604430" w:rsidRPr="00604430" w:rsidRDefault="00604430" w:rsidP="003C69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Информирование: «Мир вокруг нас», обзор событий и знаменательных дат в стране, мире 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Февраль,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месячника спортивно-массового и военно-патриотического воспитания, посвященного Дню Защитника Отечества: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уроки мужества, 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классные часы с приглашением ветеранов ВОВ и труда «Славим подвиг и мужество», «Памяти павших будьте достойны!»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встречи с воинами, ветеранами;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-«Вахта памяти»;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конкурс газет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-выставка детского декоративно-прикладного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творчества, посвященная Дню Защитника Отечества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-Акция «Подарок солдату»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-Беседа по классам «Военная служба – долг Гражданина»</w:t>
            </w:r>
          </w:p>
          <w:p w:rsidR="00604430" w:rsidRPr="00604430" w:rsidRDefault="00604430" w:rsidP="003C69E1">
            <w:pPr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-Спортивный праздник, посвященный Дню защитника Отечества 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«Виват, будущие защитники Отечества!»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-Праздничный концерт, посвящённый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Заместители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физической культуры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российской науки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>Тематические классные часы, конкурс рисунков «Поклон тебе, солдат России!»,</w:t>
            </w:r>
            <w:r w:rsidRPr="00604430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 городского митинга, посвященного </w:t>
            </w:r>
            <w:r w:rsidRPr="00604430">
              <w:rPr>
                <w:b/>
                <w:sz w:val="20"/>
                <w:szCs w:val="20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Заместители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празднования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Международного дня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Заместитель директора по УР, учителя русского языка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«Деятели науки»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Л. Успенского)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«Жить – Родине служить»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(День вывода советских войск из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Афганистан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а;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защитников Отечества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275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Ушакова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«Писатели – юбиляры»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(130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Б. Пастернака;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Е. Баратынского)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«В мире прекрасного»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(170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Васильева;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180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К. Моне;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240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Венецианова)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общекорпусного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праздника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«Широкая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Общекорпусное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родительское собрание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«Формирование правовой культуры, воспитание уважения к закону, к правам и законным интересам личности»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руководители, 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Общее собрание с повесткой дня: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кадет по повышению успеваемости»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Цикл лекций в военно-историческом музее СКК</w:t>
            </w:r>
          </w:p>
          <w:p w:rsidR="00604430" w:rsidRPr="00604430" w:rsidRDefault="00604430" w:rsidP="003C69E1">
            <w:pPr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102 года со дня Победы Красной армии над кайзеровскими войсками Германии (1918 год)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>-День защитников Отечества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-«Историческое значение Победы советской армии в Сталинградской битве»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Рук.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– «О подвиге воинов - интернационалистов»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Рук.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«Дисциплинированность – важнейшее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качество личности»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Цикл бесед по теме: «Государственные символы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средам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Рук.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Совет музея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закреп.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pStyle w:val="a5"/>
              <w:rPr>
                <w:rFonts w:eastAsia="Times New Roman"/>
              </w:rPr>
            </w:pPr>
            <w:r w:rsidRPr="00604430">
              <w:rPr>
                <w:rFonts w:eastAsia="Times New Roman"/>
              </w:rPr>
              <w:t>Проведение рейдов</w:t>
            </w:r>
            <w:r w:rsidRPr="00604430">
              <w:rPr>
                <w:rStyle w:val="81"/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604430">
              <w:rPr>
                <w:rStyle w:val="81"/>
                <w:rFonts w:eastAsia="Times New Roman"/>
                <w:b w:val="0"/>
                <w:bCs w:val="0"/>
                <w:sz w:val="20"/>
                <w:szCs w:val="20"/>
              </w:rPr>
              <w:t>по</w:t>
            </w:r>
            <w:r w:rsidRPr="00604430">
              <w:rPr>
                <w:rStyle w:val="81"/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604430">
              <w:rPr>
                <w:rFonts w:eastAsia="Times New Roman"/>
              </w:rPr>
              <w:t>соблюдению санитарно - гигиенического состояния спален, классных комнат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Мед.работники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областной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акции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«Думай до, а не после…»: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–Классные часы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направленности в 7-8-х классах «Думай до, а не после…»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Конкурс рисунков «Мы против наркомании» среди обучающихся 7-х классов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-День профилактики для обучающихся 7-9 классов 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«Наркомания и ее социальные последствия»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обучающихся 8-9 классов в интерактивной выставке по профилактике ПАВ на базе МБУ «Музей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г.Северска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4430" w:rsidRPr="00604430" w:rsidRDefault="00604430" w:rsidP="003C69E1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участие обучающихся 7-х классов в тренинге по профилактике ПАВ, </w:t>
            </w:r>
            <w:proofErr w:type="spellStart"/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интернет-зависимости</w:t>
            </w:r>
            <w:proofErr w:type="spellEnd"/>
            <w:r w:rsidRPr="006044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агрессивного поведения на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базе МБУ «Центральная городская библиотека»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участием сотрудников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430" w:rsidRPr="00604430" w:rsidRDefault="00604430" w:rsidP="003C69E1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членов отряда «Юный страж порядка»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Тренинг-семинар «Думай раньше» по обсуждению вопросов профилактики ВИЧ/СПИД, наркомании,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их последствий на организм человека.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ТОБО Фонда «Сибирь-СПИД-Помощь»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Волонтеры 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ОГБОУ СПО «СПК»</w:t>
            </w:r>
          </w:p>
        </w:tc>
      </w:tr>
    </w:tbl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Март,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дню борьбы с наркоманией и наркобизнесом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(Дни профилактики, классные часы, профилактические беседы с участием специалистов правоохранительных органов и учреждений) – (01 марта)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Всемирного дня гражданской обороны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(01 марта)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 Беседы с учащимися по вопросам безопасности жизнедеятельности.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 Классные часы, встречи с ветеранами и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участниками войск гражданской обороны, спасателями, принимавшими участие в ликвидации последствий чрезвычайных ситуаций.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-Проведение тренировочных эвакуаций на случай возникновения пожаров, чрезвычайных ситуаций и угрозы террористических акций в местах массового пребывания детей.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-Показ информационных и документальных фильмов по тематике гражданской обороны «ГО - составная часть обороноспособности страны».</w:t>
            </w:r>
          </w:p>
          <w:p w:rsidR="00604430" w:rsidRPr="00604430" w:rsidRDefault="00604430" w:rsidP="003C6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-Проведение уроков ОБЖ по тематике Всемирного дня гражданской обороны.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02 – 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 рамках Общероссийской патриотической акции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«Сердце солдатской матери»: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-Литературно-музыкальная композиция о женщинах-фронтовичках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«В мир приходит женщина, чтобы мир спасти»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ученического самоуправления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в корпусе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07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Кадетский совет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Праздничный концерт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«Прекрасным дамам посвящается…»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посвященный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Выставка детского творчества, посвященная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изостудии «Соцветие»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«Все от женщины на свете»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«Деятели науки»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(120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Ф.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Жолио-Кюри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175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Рентгена)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(175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</w:t>
            </w:r>
            <w:r w:rsidRPr="00604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«Писатели земли русской»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Абрамова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Стаднюка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Г. Горина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90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Пескова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рамках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Всероссийской недели музыки для детей и юношества: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Музыкальный час «В мире музыки»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(210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Ф. Шопена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Всероссийской недели детской и юношеской книги: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-Беседы, викторины, конкурсы стихов, эссе по юбилейным датам: Л.Н.Толстой (190 лет), Ф.И.Тютчев (215 лет), Н.В.Гоголь (210 лет), А.А.Ахматова (130 лет), И.А.Крылов (250 лет), П.П.Бажов (140 лет), А.П.Гайдар, В.В.Маяковский (125 лет), В.В.(Бианки (125 лет)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празднованию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Дня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>час «21 марта - Всемирный день поэзии»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в классах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«Роль родителей в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подготовке обучающихся к ОГЭ, ЕГЭ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» (9, 11 классы)</w:t>
            </w:r>
          </w:p>
          <w:p w:rsidR="00604430" w:rsidRPr="00604430" w:rsidRDefault="00604430" w:rsidP="003C69E1">
            <w:pPr>
              <w:rPr>
                <w:rStyle w:val="1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9, 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Заместители директора по УВР, ВР,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Общее собрание с повесткой дня: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по повышению дисциплинированности и исполнительности»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-«Ю.А.Гагарин – первый космонавт Земли» (ко дню рождения Ю.А.Гагарина (1934-1968гг.)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подводном флоте России» (ко дню моряка-подводника)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внутренних войсках МВД РФ» (ко дню ВВ МВД РФ)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Цикл бесед по теме: «Государственные символы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средам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Рейды по территории ОГБОУ КШИ "Северский кадетский корпус"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Информирование родителей (в рамках родительских собраний, «горячих линий», посредством соответствующих материалов в разделе «Для родителей» на сайте корпуса) о существующих потенциальных угрозах, исходящих от сайтов, способах выявления фактов вовлечения детей в запрещенные группы, признаках, указывающих на склонность детей к суицидам, алгоритм действий при подтверждении таких фактов, профилактике суицидального поведения.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Апрель, 2020</w:t>
      </w:r>
    </w:p>
    <w:tbl>
      <w:tblPr>
        <w:tblW w:w="14743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</w:tblGrid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Городской праздник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День Призывника ЗАТО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(в/ч 3478)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Неделя здоровья, приуроченная 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Всемирному Дню здоровья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(07 апреля)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Тематические классные часы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«Здоровая планета – здоровые дети»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08-13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Учителя физкультуры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Устный журнал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«Твое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Музейный урок </w:t>
            </w: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«История войск ПВО»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(ко Дню войск ПВО) (11 апреля)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Гагаринский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урок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«Космос – это мы»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, посвященный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«Деятели науки»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(150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Семенова Тян-Шанского)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Игра-путешествие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« Мы, дети Галактики…»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Обзор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(75 лет со дня начала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Берлинской операции;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150 лет со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В. Ленина)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Писатели земли русской»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Ю. Нагибина;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110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Ю. Германа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Писатели – юбиляры (100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Хейли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180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А. Доде;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360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Д. Дефо)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«Мир музыки»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П. Чайковского)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04430">
              <w:rPr>
                <w:sz w:val="20"/>
                <w:szCs w:val="20"/>
              </w:rPr>
              <w:t xml:space="preserve">Мероприятия, посвященные </w:t>
            </w:r>
            <w:r w:rsidRPr="00604430">
              <w:rPr>
                <w:b/>
                <w:sz w:val="20"/>
                <w:szCs w:val="20"/>
              </w:rPr>
              <w:t xml:space="preserve">Дню победы русских воинов князя Александра Невского над </w:t>
            </w:r>
            <w:r w:rsidRPr="00604430">
              <w:rPr>
                <w:b/>
                <w:sz w:val="20"/>
                <w:szCs w:val="20"/>
              </w:rPr>
              <w:lastRenderedPageBreak/>
              <w:t>немецкими рыцарями на Чудском озере (Ледовое побоище, 1242 год) 18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18 апреля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музея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Учителя истории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Информационные часы: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22.04. – Всемирный День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</w:rPr>
              <w:t xml:space="preserve">Акция по благоустройству территории корпуса </w:t>
            </w:r>
            <w:r w:rsidRPr="0060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«Кадетский корпус - мой дом»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22-27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Урок-экскурсия в МБУ «Музей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г.Северска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(с приглашением участников ликвидации последствий катастрофы на Чернобыльской АЭС)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Участие в городском Легкоатлетическом пробеге </w:t>
            </w:r>
            <w:r w:rsidRPr="0060443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«Атомная миля»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физ-ры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Церемония возложения гирлянды цветов к Мемориалу памяти участников ликвидации аварии на Чернобыльской АЭС (ул. Свердлова)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9-10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Тематический урок ОБЖ, посвященный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Дню пожарной охраны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(30 апреля)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Cs/>
                <w:sz w:val="20"/>
                <w:szCs w:val="20"/>
              </w:rPr>
              <w:t xml:space="preserve">Круглый стол «Итоги поисковых экспедиций Томского регионального отделения общероссийского общественного движения по увековечению памяти погибших при защите Отечества 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«Поисковое движение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Военно-спортивный праздник, посвящённый 75-летию Победы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</w:rPr>
              <w:t>«Виват, будущие защитники Отечества!»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 Мероприятия, проводимые во взводах.</w:t>
            </w:r>
          </w:p>
        </w:tc>
      </w:tr>
      <w:tr w:rsidR="00604430" w:rsidRPr="00604430" w:rsidTr="00604430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-«В здоровом теле – здоровый дух» (к Всемирному дню здоровья)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 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-«О Ю.А.Гагарине и достижениях космонавтики» (ко Дню космонавтики)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-Лекция «История войск ПВО» (ко Дню войск ПВО)»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IV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Дню воинской славы – Дню победы русских войск под командованием князя А.Невского над немецкими рыцарями (Ледовое побоище)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604430">
                <w:rPr>
                  <w:rFonts w:ascii="Times New Roman" w:hAnsi="Times New Roman"/>
                  <w:sz w:val="20"/>
                  <w:szCs w:val="20"/>
                </w:rPr>
                <w:t>1242 г</w:t>
              </w:r>
            </w:smartTag>
            <w:r w:rsidRPr="006044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(76778 лет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дня победы русских воинов князя Александра Невского над немецкими рыцарями на Чудском озере – 18 апреля,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просмотр фильма «Александр Невский»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604430" w:rsidP="003C69E1">
            <w:pPr>
              <w:pStyle w:val="a5"/>
              <w:jc w:val="center"/>
              <w:rPr>
                <w:b/>
                <w:iCs/>
              </w:rPr>
            </w:pPr>
            <w:r w:rsidRPr="00604430">
              <w:rPr>
                <w:b/>
                <w:lang w:val="en-US" w:eastAsia="en-US"/>
              </w:rPr>
              <w:t>III</w:t>
            </w:r>
            <w:r w:rsidRPr="00604430">
              <w:rPr>
                <w:b/>
                <w:lang w:eastAsia="en-US"/>
              </w:rPr>
              <w:t xml:space="preserve">. План </w:t>
            </w:r>
            <w:r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430"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День профилактики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по вопросам: «Что такое правонарушение?», «Виды правонарушений», «Какие права представлены действующим законодательством, какие виды правовой ответственности существуют?» и др.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 участием сотрудников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членов отряда «Юный страж порядка»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разъяснительной работы с обучающимися о правилах безопасного поведения в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Интернет-пространстве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01-30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22-30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7-11 классы 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Родительские собрания по классам по предупреждению бродяжничества и профилактике правонарушений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 выдачей памяток «Родители должны знать!»)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7-11 классы 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Социальный педагог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p w:rsidR="00604430" w:rsidRPr="00604430" w:rsidRDefault="00604430" w:rsidP="00604430">
      <w:pPr>
        <w:jc w:val="center"/>
        <w:rPr>
          <w:rFonts w:ascii="Times New Roman" w:hAnsi="Times New Roman"/>
          <w:b/>
          <w:sz w:val="20"/>
          <w:szCs w:val="20"/>
        </w:rPr>
      </w:pPr>
      <w:r w:rsidRPr="00604430">
        <w:rPr>
          <w:rFonts w:ascii="Times New Roman" w:hAnsi="Times New Roman"/>
          <w:b/>
          <w:sz w:val="20"/>
          <w:szCs w:val="20"/>
        </w:rPr>
        <w:t>Май, 2020</w:t>
      </w:r>
    </w:p>
    <w:tbl>
      <w:tblPr>
        <w:tblW w:w="14979" w:type="dxa"/>
        <w:tblInd w:w="-601" w:type="dxa"/>
        <w:tblLayout w:type="fixed"/>
        <w:tblLook w:val="0000"/>
      </w:tblPr>
      <w:tblGrid>
        <w:gridCol w:w="529"/>
        <w:gridCol w:w="4858"/>
        <w:gridCol w:w="1843"/>
        <w:gridCol w:w="7513"/>
        <w:gridCol w:w="236"/>
      </w:tblGrid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Виды мероприятий,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Общекорпусные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Мероприятия, посвященные 75-ой годовщине Победы в ВОВ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-акция «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Ветеран живет рядом»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(посещение на дому, оказание «адресной» помощи, вручение ветеранам, вдовам ветеранов подарков, изготовленных ребятами на занятиях изостудии «Соцветие»)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-Конкурс сочинений на тему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«Уроки благодарности»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-Участие во Всероссийской акции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«Чистый обелиск»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 благоустройство мемориалов, памятников и обелисков воинской славы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-Несение почетного караула у памятников и мемориальных досок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 участие в митингах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(согласно городскому плану-графику)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-Литературно-музыкальный фестиваль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«Мы у памяти в долгу»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, посвященный 75-летию Победы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-Легкоатлетическая эстафета,  посвященная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75-летию Победы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-Акция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«День неизвестного солдата»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«История Победы»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-Конкурс чтецов, посвященный 75-летию Победы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60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Выставка оружия, экспонатов военно-исторического музея Северского кадетского корпуса, посвященная 75-й годовщине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музея, поисковики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Педагоги доп. образования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для ветеранов ВОВ в ОГБУ «Дом – интернат «Виола»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Северской местной организации «Общество слепых»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в Открытом городском фестивале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«Антология военной песни»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Участие в военно-спортивной игре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«Победа»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Сб. команда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БиСП</w:t>
            </w:r>
            <w:proofErr w:type="spellEnd"/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Конкурс строя и песни среди воинских и силовых подразделений, образовательных учреждений и военно-патриотических объединений ЗАТО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 посвященный Победе советского народа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мая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городской акции «Бессмертный полк»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мая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марше-дефиле, посвященном 75-летию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09 мая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  <w:p w:rsidR="00604430" w:rsidRPr="00604430" w:rsidRDefault="00604430" w:rsidP="003C69E1">
            <w:pPr>
              <w:tabs>
                <w:tab w:val="left" w:pos="7068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Интеллектуальное состязание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«День славянской письменности и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Книжный обзор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«Деятели науки»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(175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И. Мечникова,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200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С. Соловьева)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Книжная выставка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«Страницы истории»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День Победы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Поэтический час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«Писатели земли русской»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(110 лет со дня рождения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О. </w:t>
            </w:r>
            <w:proofErr w:type="spellStart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Берггольц</w:t>
            </w:r>
            <w:proofErr w:type="spellEnd"/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И. Бродского)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10-11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Беседа «В мире прекрасного»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(110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А. Лактионова;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150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А. Бенуа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; 280 лет со дня рождения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Ф. Шубина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9-ые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Педагог-библиотекарь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Воспитатели 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Информационные часы: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15.05. – Международный день семьи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24.05. – День славянской письменности и культуры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27.05. – Общероссийский день библиотек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06.06. – Пушкинский день России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12.06. – День России</w:t>
            </w:r>
          </w:p>
          <w:p w:rsidR="00604430" w:rsidRPr="00604430" w:rsidRDefault="00604430" w:rsidP="003C69E1">
            <w:pPr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22.06. – День памяти и скорби – день начала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Праздник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 Последнего звонка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торжественная церемония прощания выпускников-2019 со Знаменем Кадетского корпуса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по классам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04430">
              <w:rPr>
                <w:rFonts w:ascii="Times New Roman" w:hAnsi="Times New Roman"/>
                <w:b/>
                <w:bCs/>
                <w:sz w:val="20"/>
                <w:szCs w:val="20"/>
              </w:rPr>
              <w:t>Безопасность труда и отдыха обучающихся в период летних каникул. Итоги 2019-2020 учебного года. Планирование деятельности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II. Мероприятия, проводимые во взводах.</w:t>
            </w:r>
          </w:p>
        </w:tc>
      </w:tr>
      <w:tr w:rsidR="00604430" w:rsidRPr="00604430" w:rsidTr="0060443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Общее собрание с повесткой дня: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«О задачах по повышению дисциплинированности и исполнительности»»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04430" w:rsidRPr="00604430" w:rsidRDefault="00604430" w:rsidP="003C69E1">
            <w:pPr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  <w:trHeight w:val="37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Тематические беседы:</w:t>
            </w:r>
          </w:p>
          <w:p w:rsidR="00604430" w:rsidRPr="00604430" w:rsidRDefault="00604430" w:rsidP="003C69E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-«Вооруженные силы России на современном этапе»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Руководитель музея 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vMerge/>
            <w:tcBorders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-Лекция «История морских побед на Черном море» (ко Дню Черноморского Флота)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II</w:t>
            </w:r>
            <w:r w:rsidRPr="006044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Урок мужества, посвященный Дню разгрома советскими войсками немецко-фашистских войск в Курской битве (76 лет, 23 августа 1943года)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Руководитель музея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pStyle w:val="36"/>
              <w:shd w:val="clear" w:color="auto" w:fill="auto"/>
              <w:tabs>
                <w:tab w:val="left" w:pos="139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4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инструктажей по соблюдению требований безопасности</w:t>
            </w:r>
            <w:r w:rsidRPr="00604430">
              <w:rPr>
                <w:rStyle w:val="16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Инструктаж по ТБ </w:t>
            </w:r>
            <w:r w:rsidRPr="00604430">
              <w:rPr>
                <w:rStyle w:val="16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«Правила поведения на водоемах летом».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Подведение итогов успеваемости, дисциплины, внутреннего порядка: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за неделю; за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Встречи, беседы с родителями (тел.звонки)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субботам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Выпуск стенных газет 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rPr>
          <w:gridAfter w:val="1"/>
          <w:wAfter w:w="236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Трудовой десант на закрепленной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430" w:rsidRPr="00604430" w:rsidRDefault="00604430" w:rsidP="003C69E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</w:tbl>
    <w:p w:rsidR="00604430" w:rsidRPr="00604430" w:rsidRDefault="00604430" w:rsidP="00604430">
      <w:pPr>
        <w:rPr>
          <w:rFonts w:ascii="Times New Roman" w:hAnsi="Times New Roman"/>
          <w:b/>
          <w:sz w:val="20"/>
          <w:szCs w:val="20"/>
        </w:rPr>
      </w:pPr>
    </w:p>
    <w:tbl>
      <w:tblPr>
        <w:tblW w:w="512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342"/>
        <w:gridCol w:w="2774"/>
        <w:gridCol w:w="3863"/>
      </w:tblGrid>
      <w:tr w:rsidR="00604430" w:rsidRPr="00604430" w:rsidTr="00604430">
        <w:tc>
          <w:tcPr>
            <w:tcW w:w="5000" w:type="pct"/>
            <w:gridSpan w:val="4"/>
            <w:shd w:val="clear" w:color="auto" w:fill="auto"/>
          </w:tcPr>
          <w:p w:rsidR="00604430" w:rsidRPr="00604430" w:rsidRDefault="003C69E1" w:rsidP="003C69E1">
            <w:pPr>
              <w:pStyle w:val="a5"/>
              <w:rPr>
                <w:b/>
                <w:iCs/>
              </w:rPr>
            </w:pPr>
            <w:r>
              <w:rPr>
                <w:b/>
                <w:lang w:eastAsia="en-US"/>
              </w:rPr>
              <w:t xml:space="preserve">3.1. </w:t>
            </w:r>
            <w:r w:rsidR="00604430" w:rsidRPr="00604430">
              <w:rPr>
                <w:b/>
                <w:lang w:val="en-US" w:eastAsia="en-US"/>
              </w:rPr>
              <w:t>III</w:t>
            </w:r>
            <w:r w:rsidR="00604430" w:rsidRPr="00604430">
              <w:rPr>
                <w:b/>
                <w:lang w:eastAsia="en-US"/>
              </w:rPr>
              <w:t xml:space="preserve">. План </w:t>
            </w:r>
            <w:r w:rsidR="00604430" w:rsidRPr="00604430">
              <w:rPr>
                <w:b/>
              </w:rPr>
              <w:t xml:space="preserve">профилактических мероприятий по предупреждению правонарушений среди несовершеннолетних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Проведение праздничных мероприятий, посвященных Международному дню защиты детей.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tabs>
                <w:tab w:val="left" w:pos="2200"/>
              </w:tabs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Социальный педагог,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по классам по предупреждению бродяжничества и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профилактике правонарушений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(с выдачей памяток «Родители должны знать!»)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Социальный педагог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>Всероссийской акции «СТОП ВИЧ/СПИД»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-Открытый интернет-урок «День единых действий по информированию детей и молодежи о профилактике ВИЧ-инфекции </w:t>
            </w:r>
          </w:p>
          <w:p w:rsidR="00604430" w:rsidRPr="00604430" w:rsidRDefault="00604430" w:rsidP="003C69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«Знание-Ответственность-Здоровье» (9-11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Анктирова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учащихся 9-11 классы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httр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опрос-молодежи-о-вич.рф</w:t>
            </w:r>
            <w:proofErr w:type="spellEnd"/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-Интерактивный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видолекторий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для уч-ся 9-х классов п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 профилактике ВИЧ-инфекции по материалам </w:t>
            </w:r>
            <w:r w:rsidRPr="00604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ОГБУЗ центр медицинской профилактики г.Томска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Распостранение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памяток ср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ди подростков и их родителей.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-Конкурс стенгазет на тему </w:t>
            </w:r>
            <w:r w:rsidRPr="0060443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«ВИЧ, СПИД-проблема века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» (8-11 классы)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-Интерактивная выставка библиотечного фонда корпуса «СПИД-чума 21 века».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-Тематические классные часы по теме</w:t>
            </w:r>
            <w:r w:rsidRPr="0060443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0443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«Стоп ВИЧ/СПИД» по материалам 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открытого студенческого форума «Остановим СПИД вместе!»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>Информирова</w:t>
            </w: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ие учащихся, родителей о работе «Горячей линии» по вопросам профилактики ВИЧ-инфекции, приуроченной к Международному дню памяти жертв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13-20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С участием сотрудников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 xml:space="preserve">ОДН ОУУП и ПДН УМВД России по ЗАТО </w:t>
            </w:r>
            <w:proofErr w:type="spellStart"/>
            <w:r w:rsidRPr="00604430">
              <w:rPr>
                <w:rFonts w:ascii="Times New Roman" w:eastAsia="Times New Roman" w:hAnsi="Times New Roman"/>
                <w:sz w:val="20"/>
                <w:szCs w:val="20"/>
              </w:rPr>
              <w:t>Северск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членов отряда «Юный страж порядка»</w:t>
            </w:r>
          </w:p>
        </w:tc>
      </w:tr>
      <w:tr w:rsidR="00604430" w:rsidRPr="00604430" w:rsidTr="00604430">
        <w:tc>
          <w:tcPr>
            <w:tcW w:w="263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pct"/>
            <w:shd w:val="clear" w:color="auto" w:fill="auto"/>
          </w:tcPr>
          <w:p w:rsidR="00604430" w:rsidRPr="00604430" w:rsidRDefault="00604430" w:rsidP="003C69E1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Беседы по привитию родителям навыков </w:t>
            </w:r>
            <w:proofErr w:type="spellStart"/>
            <w:r w:rsidRPr="00604430">
              <w:rPr>
                <w:rFonts w:ascii="Times New Roman" w:hAnsi="Times New Roman"/>
                <w:sz w:val="20"/>
                <w:szCs w:val="20"/>
              </w:rPr>
              <w:t>медиаграмотности</w:t>
            </w:r>
            <w:proofErr w:type="spellEnd"/>
            <w:r w:rsidRPr="00604430">
              <w:rPr>
                <w:rFonts w:ascii="Times New Roman" w:hAnsi="Times New Roman"/>
                <w:sz w:val="20"/>
                <w:szCs w:val="20"/>
              </w:rPr>
              <w:t xml:space="preserve"> и безопасного использования Интернета, мобильной (сотовой) связи «Программное обеспечение персонального компьютера с функцией «Родительского контроля» в сети Интернет», </w:t>
            </w:r>
            <w:r w:rsidRPr="00604430">
              <w:rPr>
                <w:rStyle w:val="43"/>
                <w:rFonts w:eastAsia="Calibri"/>
                <w:b w:val="0"/>
                <w:i w:val="0"/>
                <w:sz w:val="20"/>
                <w:szCs w:val="20"/>
              </w:rPr>
              <w:t>«Интернет. Территория безопасности», «Виды мошенничества в Интернете»</w:t>
            </w:r>
          </w:p>
        </w:tc>
        <w:tc>
          <w:tcPr>
            <w:tcW w:w="940" w:type="pct"/>
            <w:shd w:val="clear" w:color="auto" w:fill="auto"/>
          </w:tcPr>
          <w:p w:rsidR="00604430" w:rsidRPr="00604430" w:rsidRDefault="00604430" w:rsidP="003C6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09" w:type="pct"/>
            <w:shd w:val="clear" w:color="auto" w:fill="auto"/>
          </w:tcPr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Учителя информатики</w:t>
            </w:r>
          </w:p>
          <w:p w:rsidR="00604430" w:rsidRPr="00604430" w:rsidRDefault="00604430" w:rsidP="003C69E1">
            <w:pPr>
              <w:rPr>
                <w:rFonts w:ascii="Times New Roman" w:hAnsi="Times New Roman"/>
                <w:sz w:val="20"/>
                <w:szCs w:val="20"/>
              </w:rPr>
            </w:pPr>
            <w:r w:rsidRPr="0060443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</w:tbl>
    <w:p w:rsidR="00604430" w:rsidRDefault="00604430" w:rsidP="00604430"/>
    <w:p w:rsidR="00604430" w:rsidRPr="00D77512" w:rsidRDefault="00604430" w:rsidP="0060443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604430" w:rsidRPr="00532CDF" w:rsidRDefault="00604430" w:rsidP="00604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3C69E1"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>. Управление образовательным учреждением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62434B" w:rsidRPr="0062434B" w:rsidRDefault="003C69E1" w:rsidP="0062434B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 xml:space="preserve">.1. План </w:t>
      </w:r>
      <w:proofErr w:type="spellStart"/>
      <w:r w:rsidR="00500880" w:rsidRPr="009F3AA9">
        <w:rPr>
          <w:sz w:val="24"/>
          <w:szCs w:val="24"/>
        </w:rPr>
        <w:t>внутришкольного</w:t>
      </w:r>
      <w:proofErr w:type="spellEnd"/>
      <w:r w:rsidR="00500880" w:rsidRPr="009F3AA9">
        <w:rPr>
          <w:sz w:val="24"/>
          <w:szCs w:val="24"/>
        </w:rPr>
        <w:t xml:space="preserve"> </w:t>
      </w:r>
      <w:r w:rsidR="00604430">
        <w:rPr>
          <w:sz w:val="24"/>
          <w:szCs w:val="24"/>
        </w:rPr>
        <w:t>контроля за ЗУН учащихся на 2019-2020</w:t>
      </w:r>
      <w:r w:rsidR="00500880" w:rsidRPr="009F3AA9">
        <w:rPr>
          <w:sz w:val="24"/>
          <w:szCs w:val="24"/>
        </w:rPr>
        <w:t xml:space="preserve"> учебный год</w:t>
      </w:r>
      <w:bookmarkStart w:id="1" w:name="_GoBack"/>
    </w:p>
    <w:tbl>
      <w:tblPr>
        <w:tblStyle w:val="af"/>
        <w:tblW w:w="0" w:type="auto"/>
        <w:tblInd w:w="-176" w:type="dxa"/>
        <w:tblLook w:val="04A0"/>
      </w:tblPr>
      <w:tblGrid>
        <w:gridCol w:w="1249"/>
        <w:gridCol w:w="3133"/>
        <w:gridCol w:w="3363"/>
        <w:gridCol w:w="4096"/>
        <w:gridCol w:w="2726"/>
      </w:tblGrid>
      <w:tr w:rsidR="0062434B" w:rsidRPr="004250C4" w:rsidTr="0062434B">
        <w:tc>
          <w:tcPr>
            <w:tcW w:w="0" w:type="auto"/>
          </w:tcPr>
          <w:bookmarkEnd w:id="1"/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уровнем преподавания</w:t>
            </w:r>
          </w:p>
        </w:tc>
        <w:tc>
          <w:tcPr>
            <w:tcW w:w="3363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уровнем ЗУН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 ведением документации</w:t>
            </w:r>
          </w:p>
        </w:tc>
        <w:tc>
          <w:tcPr>
            <w:tcW w:w="2726" w:type="dxa"/>
          </w:tcPr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Контроль за работой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факультативных занятий,</w:t>
            </w:r>
            <w:r>
              <w:rPr>
                <w:rFonts w:ascii="Times New Roman" w:hAnsi="Times New Roman"/>
                <w:b/>
              </w:rPr>
              <w:t xml:space="preserve"> объединений доп. образования,</w:t>
            </w:r>
          </w:p>
          <w:p w:rsidR="0062434B" w:rsidRPr="004250C4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самоподготовки</w:t>
            </w:r>
          </w:p>
        </w:tc>
      </w:tr>
      <w:tr w:rsidR="0062434B" w:rsidRPr="004250C4" w:rsidTr="0062434B">
        <w:tc>
          <w:tcPr>
            <w:tcW w:w="0" w:type="auto"/>
          </w:tcPr>
          <w:p w:rsidR="0062434B" w:rsidRPr="0052304B" w:rsidRDefault="0062434B" w:rsidP="00FD0C9D">
            <w:pPr>
              <w:jc w:val="center"/>
              <w:rPr>
                <w:rFonts w:ascii="Times New Roman" w:hAnsi="Times New Roman"/>
              </w:rPr>
            </w:pPr>
            <w:r w:rsidRPr="0052304B">
              <w:rPr>
                <w:rFonts w:ascii="Times New Roman" w:hAnsi="Times New Roman"/>
              </w:rPr>
              <w:t>01.09.201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г. – 27.10.201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г.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уроков в 7-х, 10-</w:t>
            </w:r>
            <w:r>
              <w:rPr>
                <w:rFonts w:ascii="Times New Roman" w:hAnsi="Times New Roman"/>
                <w:b/>
              </w:rPr>
              <w:t>х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классах (отв. заместители директора, руководители ШМО)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выполнение требований по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преемственности (7-е, 10-й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классы);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выявление форм и методов,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используемых учителями для адаптации учащихся в школе второй и третьей ступеней (7-е,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10-</w:t>
            </w:r>
            <w:r>
              <w:rPr>
                <w:rFonts w:ascii="Times New Roman" w:hAnsi="Times New Roman"/>
              </w:rPr>
              <w:t>е</w:t>
            </w:r>
            <w:r w:rsidRPr="004250C4">
              <w:rPr>
                <w:rFonts w:ascii="Times New Roman" w:hAnsi="Times New Roman"/>
              </w:rPr>
              <w:t xml:space="preserve"> классы) (КОК, справка).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62434B" w:rsidRPr="00077B16" w:rsidRDefault="0062434B" w:rsidP="00FD0C9D">
            <w:pPr>
              <w:pStyle w:val="ab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077B16">
              <w:rPr>
                <w:rFonts w:ascii="Times New Roman" w:hAnsi="Times New Roman"/>
                <w:b/>
              </w:rPr>
              <w:t xml:space="preserve">КСЗ по русскому языку (7, 10 </w:t>
            </w:r>
            <w:proofErr w:type="spellStart"/>
            <w:r w:rsidRPr="00077B16">
              <w:rPr>
                <w:rFonts w:ascii="Times New Roman" w:hAnsi="Times New Roman"/>
                <w:b/>
              </w:rPr>
              <w:t>кл</w:t>
            </w:r>
            <w:proofErr w:type="spellEnd"/>
            <w:r w:rsidRPr="00077B16">
              <w:rPr>
                <w:rFonts w:ascii="Times New Roman" w:hAnsi="Times New Roman"/>
                <w:b/>
              </w:rPr>
              <w:t xml:space="preserve">.), математике в 7, 10 </w:t>
            </w:r>
            <w:proofErr w:type="spellStart"/>
            <w:r w:rsidRPr="00077B16">
              <w:rPr>
                <w:rFonts w:ascii="Times New Roman" w:hAnsi="Times New Roman"/>
                <w:b/>
              </w:rPr>
              <w:t>кл</w:t>
            </w:r>
            <w:proofErr w:type="spellEnd"/>
            <w:r w:rsidRPr="00077B16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физкультуре в 7, 10 классах;</w:t>
            </w:r>
            <w:r w:rsidRPr="00077B16">
              <w:rPr>
                <w:rFonts w:ascii="Times New Roman" w:hAnsi="Times New Roman"/>
                <w:b/>
              </w:rPr>
              <w:t xml:space="preserve"> региональный мониторинг в 10-м классе (отв. заместители директора, руководители ШМО).</w:t>
            </w:r>
          </w:p>
          <w:p w:rsidR="0062434B" w:rsidRPr="00077B16" w:rsidRDefault="0062434B" w:rsidP="00FD0C9D">
            <w:pPr>
              <w:pStyle w:val="ab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2.Входной контроль </w:t>
            </w:r>
            <w:r w:rsidRPr="00077B16">
              <w:rPr>
                <w:rFonts w:ascii="Times New Roman" w:hAnsi="Times New Roman"/>
                <w:b/>
              </w:rPr>
              <w:t>по русскому языку, математике</w:t>
            </w:r>
            <w:r>
              <w:rPr>
                <w:rFonts w:ascii="Times New Roman" w:hAnsi="Times New Roman"/>
                <w:b/>
              </w:rPr>
              <w:t>, физкультуре (9,11 классы).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подготовка учащихся 7-х классов к усвоению программы основной школы;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анализ качества знаний и практических навыков учащихся 10-х классов;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КСЗ по русскому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250C4">
              <w:rPr>
                <w:rFonts w:ascii="Times New Roman" w:hAnsi="Times New Roman"/>
              </w:rPr>
              <w:t>зыку</w:t>
            </w:r>
            <w:r>
              <w:rPr>
                <w:rFonts w:ascii="Times New Roman" w:hAnsi="Times New Roman"/>
              </w:rPr>
              <w:t xml:space="preserve"> в </w:t>
            </w:r>
            <w:r w:rsidRPr="004250C4">
              <w:rPr>
                <w:rFonts w:ascii="Times New Roman" w:hAnsi="Times New Roman"/>
              </w:rPr>
              <w:t xml:space="preserve">8–9-х, 11-м </w:t>
            </w:r>
            <w:r>
              <w:rPr>
                <w:rFonts w:ascii="Times New Roman" w:hAnsi="Times New Roman"/>
              </w:rPr>
              <w:t>классах, математике</w:t>
            </w:r>
            <w:r w:rsidRPr="004250C4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выпускных классах.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Цель: анализ результативности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обучения за истекший период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(справки по КСЗ, </w:t>
            </w:r>
            <w:r>
              <w:rPr>
                <w:rFonts w:ascii="Times New Roman" w:hAnsi="Times New Roman"/>
              </w:rPr>
              <w:t>Ш</w:t>
            </w:r>
            <w:r w:rsidRPr="004250C4">
              <w:rPr>
                <w:rFonts w:ascii="Times New Roman" w:hAnsi="Times New Roman"/>
              </w:rPr>
              <w:t>МО).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</w:t>
            </w:r>
            <w:r>
              <w:rPr>
                <w:rFonts w:ascii="Times New Roman" w:hAnsi="Times New Roman"/>
                <w:b/>
              </w:rPr>
              <w:t xml:space="preserve">, электронных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журналов 7–11-х классов</w:t>
            </w:r>
            <w:r>
              <w:rPr>
                <w:rFonts w:ascii="Times New Roman" w:hAnsi="Times New Roman"/>
                <w:b/>
              </w:rPr>
              <w:t xml:space="preserve"> (отв. Емельянова Е.Ю., Павлова Г.И., </w:t>
            </w:r>
            <w:proofErr w:type="spellStart"/>
            <w:r>
              <w:rPr>
                <w:rFonts w:ascii="Times New Roman" w:hAnsi="Times New Roman"/>
                <w:b/>
              </w:rPr>
              <w:t>Здоровец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И.С.)</w:t>
            </w:r>
            <w:r w:rsidRPr="004250C4">
              <w:rPr>
                <w:rFonts w:ascii="Times New Roman" w:hAnsi="Times New Roman"/>
                <w:b/>
              </w:rPr>
              <w:t xml:space="preserve">, личных дел учащихся </w:t>
            </w:r>
            <w:r>
              <w:rPr>
                <w:rFonts w:ascii="Times New Roman" w:hAnsi="Times New Roman"/>
                <w:b/>
              </w:rPr>
              <w:t>7-11</w:t>
            </w:r>
            <w:r w:rsidRPr="004250C4">
              <w:rPr>
                <w:rFonts w:ascii="Times New Roman" w:hAnsi="Times New Roman"/>
                <w:b/>
              </w:rPr>
              <w:t xml:space="preserve">-х классов, дневников учащихся </w:t>
            </w:r>
            <w:r>
              <w:rPr>
                <w:rFonts w:ascii="Times New Roman" w:hAnsi="Times New Roman"/>
                <w:b/>
              </w:rPr>
              <w:t>7, 10</w:t>
            </w:r>
            <w:r w:rsidRPr="004250C4">
              <w:rPr>
                <w:rFonts w:ascii="Times New Roman" w:hAnsi="Times New Roman"/>
                <w:b/>
              </w:rPr>
              <w:t>-х классов</w:t>
            </w:r>
            <w:r>
              <w:rPr>
                <w:rFonts w:ascii="Times New Roman" w:hAnsi="Times New Roman"/>
                <w:b/>
              </w:rPr>
              <w:t xml:space="preserve"> (отв. Павлова Г.И.)</w:t>
            </w:r>
            <w:r w:rsidRPr="004250C4">
              <w:rPr>
                <w:rFonts w:ascii="Times New Roman" w:hAnsi="Times New Roman"/>
                <w:b/>
              </w:rPr>
              <w:t>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50C4">
              <w:rPr>
                <w:rFonts w:ascii="Times New Roman" w:hAnsi="Times New Roman"/>
                <w:b/>
              </w:rPr>
              <w:t>рабочих программ по предметам</w:t>
            </w:r>
            <w:r>
              <w:rPr>
                <w:rFonts w:ascii="Times New Roman" w:hAnsi="Times New Roman"/>
                <w:b/>
              </w:rPr>
              <w:t xml:space="preserve"> (отв. Емельянова Е.Ю.,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</w:t>
            </w:r>
            <w:r w:rsidRPr="004250C4">
              <w:rPr>
                <w:rFonts w:ascii="Times New Roman" w:hAnsi="Times New Roman"/>
                <w:b/>
              </w:rPr>
              <w:t>,  документации библиотекаря, социального педагога</w:t>
            </w:r>
            <w:r>
              <w:rPr>
                <w:rFonts w:ascii="Times New Roman" w:hAnsi="Times New Roman"/>
                <w:b/>
              </w:rPr>
              <w:t xml:space="preserve"> и психолога (отв. Павлова Г.И.).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>Цели: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соблюдение единых требований к оформлению и ведению документации;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систематичность проведения с учащимися инструктажей по вопросам охраны труда и обеспечения безопас</w:t>
            </w:r>
            <w:r>
              <w:rPr>
                <w:rFonts w:ascii="Times New Roman" w:hAnsi="Times New Roman"/>
              </w:rPr>
              <w:t xml:space="preserve">ности образовательного процесса (отв. </w:t>
            </w:r>
            <w:proofErr w:type="spellStart"/>
            <w:r>
              <w:rPr>
                <w:rFonts w:ascii="Times New Roman" w:hAnsi="Times New Roman"/>
              </w:rPr>
              <w:t>Здоровец</w:t>
            </w:r>
            <w:proofErr w:type="spellEnd"/>
            <w:r>
              <w:rPr>
                <w:rFonts w:ascii="Times New Roman" w:hAnsi="Times New Roman"/>
              </w:rPr>
              <w:t xml:space="preserve"> И.С.).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Проверка тетрадей по русскому языку (7</w:t>
            </w:r>
            <w:r>
              <w:rPr>
                <w:rFonts w:ascii="Times New Roman" w:hAnsi="Times New Roman"/>
              </w:rPr>
              <w:t xml:space="preserve">, 10-е классы), математике (7,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  (отв. </w:t>
            </w:r>
            <w:proofErr w:type="spellStart"/>
            <w:r>
              <w:rPr>
                <w:rFonts w:ascii="Times New Roman" w:hAnsi="Times New Roman"/>
              </w:rPr>
              <w:t>рук-ли</w:t>
            </w:r>
            <w:proofErr w:type="spellEnd"/>
            <w:r>
              <w:rPr>
                <w:rFonts w:ascii="Times New Roman" w:hAnsi="Times New Roman"/>
              </w:rPr>
              <w:t xml:space="preserve"> ШМО).</w:t>
            </w: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Контроль за </w:t>
            </w:r>
            <w:r>
              <w:rPr>
                <w:rFonts w:ascii="Times New Roman" w:hAnsi="Times New Roman"/>
                <w:b/>
              </w:rPr>
              <w:t>к</w:t>
            </w:r>
            <w:r w:rsidRPr="004250C4">
              <w:rPr>
                <w:rFonts w:ascii="Times New Roman" w:hAnsi="Times New Roman"/>
                <w:b/>
              </w:rPr>
              <w:t xml:space="preserve">омплектованием групп </w:t>
            </w:r>
            <w:r>
              <w:rPr>
                <w:rFonts w:ascii="Times New Roman" w:hAnsi="Times New Roman"/>
                <w:b/>
              </w:rPr>
              <w:t xml:space="preserve">внеурочной деятельности, </w:t>
            </w:r>
            <w:r w:rsidRPr="004250C4">
              <w:rPr>
                <w:rFonts w:ascii="Times New Roman" w:hAnsi="Times New Roman"/>
                <w:b/>
              </w:rPr>
              <w:t>факультативных</w:t>
            </w:r>
            <w:r>
              <w:rPr>
                <w:rFonts w:ascii="Times New Roman" w:hAnsi="Times New Roman"/>
                <w:b/>
              </w:rPr>
              <w:t xml:space="preserve"> занятий</w:t>
            </w:r>
            <w:r w:rsidRPr="004250C4"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объединений дополнительного образования</w:t>
            </w:r>
            <w:r w:rsidRPr="004250C4">
              <w:rPr>
                <w:rFonts w:ascii="Times New Roman" w:hAnsi="Times New Roman"/>
                <w:b/>
              </w:rPr>
              <w:t>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Проверка рабочих программ </w:t>
            </w:r>
            <w:r>
              <w:rPr>
                <w:rFonts w:ascii="Times New Roman" w:hAnsi="Times New Roman"/>
                <w:b/>
              </w:rPr>
              <w:t>ф</w:t>
            </w:r>
            <w:r w:rsidRPr="004250C4">
              <w:rPr>
                <w:rFonts w:ascii="Times New Roman" w:hAnsi="Times New Roman"/>
                <w:b/>
              </w:rPr>
              <w:t>акультативных занятий</w:t>
            </w:r>
            <w:r>
              <w:rPr>
                <w:rFonts w:ascii="Times New Roman" w:hAnsi="Times New Roman"/>
                <w:b/>
              </w:rPr>
              <w:t xml:space="preserve">, объединений дополнительного образования </w:t>
            </w:r>
            <w:r w:rsidRPr="004250C4">
              <w:rPr>
                <w:rFonts w:ascii="Times New Roman" w:hAnsi="Times New Roman"/>
                <w:b/>
              </w:rPr>
              <w:t>(беседа с учителями).</w:t>
            </w:r>
          </w:p>
          <w:p w:rsidR="0062434B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режима проведения самоподготовки (бесе</w:t>
            </w:r>
            <w:r>
              <w:rPr>
                <w:rFonts w:ascii="Times New Roman" w:hAnsi="Times New Roman"/>
                <w:b/>
              </w:rPr>
              <w:t xml:space="preserve">да с воспитателями, наблюдение)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(отв. заместители директора по УВР, ВР, </w:t>
            </w:r>
            <w:proofErr w:type="spellStart"/>
            <w:r>
              <w:rPr>
                <w:rFonts w:ascii="Times New Roman" w:hAnsi="Times New Roman"/>
                <w:b/>
              </w:rPr>
              <w:t>БиСП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</w:tc>
      </w:tr>
      <w:tr w:rsidR="0062434B" w:rsidRPr="004250C4" w:rsidTr="0062434B">
        <w:tc>
          <w:tcPr>
            <w:tcW w:w="0" w:type="auto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52304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2304B">
              <w:rPr>
                <w:rFonts w:ascii="Times New Roman" w:hAnsi="Times New Roman"/>
              </w:rPr>
              <w:t>.11.201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г. – 29.12.201</w:t>
            </w:r>
            <w:r w:rsidR="00604430">
              <w:rPr>
                <w:rFonts w:ascii="Times New Roman" w:hAnsi="Times New Roman"/>
              </w:rPr>
              <w:t>9</w:t>
            </w:r>
            <w:r w:rsidRPr="0052304B">
              <w:rPr>
                <w:rFonts w:ascii="Times New Roman" w:hAnsi="Times New Roman"/>
              </w:rPr>
              <w:t>г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Посещение уроков в </w:t>
            </w:r>
            <w:r w:rsidRPr="004250C4">
              <w:rPr>
                <w:rFonts w:ascii="Times New Roman" w:hAnsi="Times New Roman"/>
                <w:b/>
              </w:rPr>
              <w:t>10-</w:t>
            </w:r>
            <w:r>
              <w:rPr>
                <w:rFonts w:ascii="Times New Roman" w:hAnsi="Times New Roman"/>
                <w:b/>
              </w:rPr>
              <w:t>х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классах (отв. заместители директора, руководители ШМО)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ур</w:t>
            </w:r>
            <w:r>
              <w:rPr>
                <w:rFonts w:ascii="Times New Roman" w:hAnsi="Times New Roman"/>
                <w:b/>
              </w:rPr>
              <w:t>оков физики (отв. Емельянова Е.Ю.)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/>
              </w:rPr>
              <w:t>психо</w:t>
            </w:r>
            <w:proofErr w:type="spellEnd"/>
            <w:r w:rsidRPr="004250C4">
              <w:rPr>
                <w:rFonts w:ascii="Times New Roman" w:hAnsi="Times New Roman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>среды;</w:t>
            </w:r>
          </w:p>
          <w:p w:rsidR="0062434B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</w:rPr>
              <w:lastRenderedPageBreak/>
              <w:t xml:space="preserve">2) активизация познавательной деятельности учащихся, формирование их ключевых </w:t>
            </w:r>
            <w:r>
              <w:rPr>
                <w:rFonts w:ascii="Times New Roman" w:hAnsi="Times New Roman"/>
              </w:rPr>
              <w:t>к</w:t>
            </w:r>
            <w:r w:rsidRPr="004250C4">
              <w:rPr>
                <w:rFonts w:ascii="Times New Roman" w:hAnsi="Times New Roman"/>
              </w:rPr>
              <w:t>омпетенций (справка, СЗ).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4250C4">
              <w:rPr>
                <w:rFonts w:ascii="Times New Roman" w:hAnsi="Times New Roman"/>
              </w:rPr>
              <w:t xml:space="preserve">выявление форм и методов,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используемых учителями для адаптации учащихся в школе третьей ступеней (10-</w:t>
            </w:r>
            <w:r>
              <w:rPr>
                <w:rFonts w:ascii="Times New Roman" w:hAnsi="Times New Roman"/>
              </w:rPr>
              <w:t>е</w:t>
            </w:r>
            <w:r w:rsidRPr="004250C4">
              <w:rPr>
                <w:rFonts w:ascii="Times New Roman" w:hAnsi="Times New Roman"/>
              </w:rPr>
              <w:t xml:space="preserve"> классы) (КОК, справка). </w:t>
            </w:r>
          </w:p>
          <w:p w:rsidR="0062434B" w:rsidRPr="00077B16" w:rsidRDefault="0062434B" w:rsidP="00FD0C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lastRenderedPageBreak/>
              <w:t xml:space="preserve">КСЗ по </w:t>
            </w:r>
            <w:r>
              <w:rPr>
                <w:rFonts w:ascii="Times New Roman" w:hAnsi="Times New Roman"/>
                <w:b/>
              </w:rPr>
              <w:t>физике, физкультуре</w:t>
            </w:r>
            <w:r w:rsidRPr="004250C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7</w:t>
            </w:r>
            <w:r w:rsidRPr="004250C4">
              <w:rPr>
                <w:rFonts w:ascii="Times New Roman" w:hAnsi="Times New Roman"/>
                <w:b/>
              </w:rPr>
              <w:t xml:space="preserve">–11-е классы), </w:t>
            </w:r>
            <w:r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анализ результативности обучения за истекший период;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анализ уровня </w:t>
            </w:r>
            <w:proofErr w:type="spellStart"/>
            <w:r w:rsidRPr="004250C4">
              <w:rPr>
                <w:rFonts w:ascii="Times New Roman" w:hAnsi="Times New Roman"/>
              </w:rPr>
              <w:t>обученно</w:t>
            </w:r>
            <w:r>
              <w:rPr>
                <w:rFonts w:ascii="Times New Roman" w:hAnsi="Times New Roman"/>
              </w:rPr>
              <w:t>сти</w:t>
            </w:r>
            <w:proofErr w:type="spellEnd"/>
            <w:r>
              <w:rPr>
                <w:rFonts w:ascii="Times New Roman" w:hAnsi="Times New Roman"/>
              </w:rPr>
              <w:t xml:space="preserve"> и качества знаний учащихся  (справки по КСЗ, ШМ</w:t>
            </w:r>
            <w:r w:rsidRPr="004250C4">
              <w:rPr>
                <w:rFonts w:ascii="Times New Roman" w:hAnsi="Times New Roman"/>
              </w:rPr>
              <w:t>О).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Проверка дневников учащихся </w:t>
            </w:r>
            <w:r>
              <w:rPr>
                <w:rFonts w:ascii="Times New Roman" w:hAnsi="Times New Roman"/>
                <w:b/>
              </w:rPr>
              <w:t>8</w:t>
            </w:r>
            <w:r w:rsidRPr="004250C4">
              <w:rPr>
                <w:rFonts w:ascii="Times New Roman" w:hAnsi="Times New Roman"/>
                <w:b/>
              </w:rPr>
              <w:t>–9</w:t>
            </w:r>
            <w:r>
              <w:rPr>
                <w:rFonts w:ascii="Times New Roman" w:hAnsi="Times New Roman"/>
                <w:b/>
              </w:rPr>
              <w:t>, 11-х классов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</w:t>
            </w:r>
            <w:r w:rsidRPr="004250C4">
              <w:rPr>
                <w:rFonts w:ascii="Times New Roman" w:hAnsi="Times New Roman"/>
              </w:rPr>
              <w:t xml:space="preserve">: заполнение дневников учащимися,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своевременность выставления оценок учителями-предметниками и проверки классными руководителями и родителями учащихся.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</w:t>
            </w:r>
            <w:r>
              <w:rPr>
                <w:rFonts w:ascii="Times New Roman" w:hAnsi="Times New Roman"/>
                <w:b/>
              </w:rPr>
              <w:t xml:space="preserve">, электронных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журналов 7</w:t>
            </w:r>
            <w:r>
              <w:rPr>
                <w:rFonts w:ascii="Times New Roman" w:hAnsi="Times New Roman"/>
                <w:b/>
              </w:rPr>
              <w:t>–11-х классов (отв. Емельянова Е.Ю.,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5645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4250C4">
              <w:rPr>
                <w:rFonts w:ascii="Times New Roman" w:hAnsi="Times New Roman"/>
              </w:rPr>
              <w:t xml:space="preserve">ккуратность и своевременность </w:t>
            </w:r>
            <w:r w:rsidRPr="004250C4">
              <w:rPr>
                <w:rFonts w:ascii="Times New Roman" w:hAnsi="Times New Roman"/>
              </w:rPr>
              <w:lastRenderedPageBreak/>
              <w:t xml:space="preserve">заполнения, </w:t>
            </w:r>
            <w:proofErr w:type="spellStart"/>
            <w:r w:rsidRPr="004250C4">
              <w:rPr>
                <w:rFonts w:ascii="Times New Roman" w:hAnsi="Times New Roman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/>
              </w:rPr>
              <w:t xml:space="preserve"> оценок, выполнение </w:t>
            </w:r>
            <w:r>
              <w:rPr>
                <w:rFonts w:ascii="Times New Roman" w:hAnsi="Times New Roman"/>
              </w:rPr>
              <w:t>о</w:t>
            </w:r>
            <w:r w:rsidRPr="004250C4">
              <w:rPr>
                <w:rFonts w:ascii="Times New Roman" w:hAnsi="Times New Roman"/>
              </w:rPr>
              <w:t>бразовательных программ за I полугодие.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Проверка журналов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  <w:r w:rsidRPr="004250C4">
              <w:rPr>
                <w:rFonts w:ascii="Times New Roman" w:hAnsi="Times New Roman"/>
              </w:rPr>
              <w:t>1) своевременность заполнения журналов.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Посещение занятий;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соблюдение расписания (беседа с учителями, учащимися, наблюдение).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Организация самоподготовки (беседа </w:t>
            </w:r>
            <w:r>
              <w:rPr>
                <w:rFonts w:ascii="Times New Roman" w:hAnsi="Times New Roman"/>
              </w:rPr>
              <w:t xml:space="preserve">с воспитателями, наблюдение) </w:t>
            </w:r>
            <w:r>
              <w:rPr>
                <w:rFonts w:ascii="Times New Roman" w:hAnsi="Times New Roman"/>
              </w:rPr>
              <w:lastRenderedPageBreak/>
              <w:t>(отв. Романенко В.А.)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3)промежуточный контроль за выполнением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образовательных программ</w:t>
            </w:r>
            <w:r>
              <w:rPr>
                <w:rFonts w:ascii="Times New Roman" w:hAnsi="Times New Roman"/>
              </w:rPr>
              <w:t xml:space="preserve"> и программ дополнительного образования (отв. </w:t>
            </w:r>
            <w:proofErr w:type="spellStart"/>
            <w:r>
              <w:rPr>
                <w:rFonts w:ascii="Times New Roman" w:hAnsi="Times New Roman"/>
              </w:rPr>
              <w:t>рук-ли</w:t>
            </w:r>
            <w:proofErr w:type="spellEnd"/>
            <w:r>
              <w:rPr>
                <w:rFonts w:ascii="Times New Roman" w:hAnsi="Times New Roman"/>
              </w:rPr>
              <w:t xml:space="preserve"> ШМО).</w:t>
            </w:r>
          </w:p>
        </w:tc>
      </w:tr>
      <w:tr w:rsidR="0062434B" w:rsidRPr="004250C4" w:rsidTr="0062434B">
        <w:tc>
          <w:tcPr>
            <w:tcW w:w="0" w:type="auto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52304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="00604430">
              <w:rPr>
                <w:rFonts w:ascii="Times New Roman" w:hAnsi="Times New Roman"/>
              </w:rPr>
              <w:t>.01.2020</w:t>
            </w:r>
            <w:r w:rsidRPr="0052304B">
              <w:rPr>
                <w:rFonts w:ascii="Times New Roman" w:hAnsi="Times New Roman"/>
              </w:rPr>
              <w:t xml:space="preserve">г. – </w:t>
            </w:r>
            <w:r>
              <w:rPr>
                <w:rFonts w:ascii="Times New Roman" w:hAnsi="Times New Roman"/>
              </w:rPr>
              <w:t>20</w:t>
            </w:r>
            <w:r w:rsidR="00604430">
              <w:rPr>
                <w:rFonts w:ascii="Times New Roman" w:hAnsi="Times New Roman"/>
              </w:rPr>
              <w:t>.03.2020</w:t>
            </w:r>
            <w:r w:rsidRPr="0052304B">
              <w:rPr>
                <w:rFonts w:ascii="Times New Roman" w:hAnsi="Times New Roman"/>
              </w:rPr>
              <w:t>г.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Посещение уроков </w:t>
            </w:r>
            <w:r>
              <w:rPr>
                <w:rFonts w:ascii="Times New Roman" w:hAnsi="Times New Roman"/>
                <w:b/>
              </w:rPr>
              <w:t>математики в 8-х классах, обществознания, информатики в 9-х классах (отв. Емельянова Е.Ю.,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/>
              </w:rPr>
              <w:t>психо</w:t>
            </w:r>
            <w:proofErr w:type="spellEnd"/>
            <w:r w:rsidRPr="004250C4">
              <w:rPr>
                <w:rFonts w:ascii="Times New Roman" w:hAnsi="Times New Roman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4250C4">
              <w:rPr>
                <w:rFonts w:ascii="Times New Roman" w:hAnsi="Times New Roman"/>
              </w:rPr>
              <w:t>сберегающей</w:t>
            </w:r>
            <w:proofErr w:type="spellEnd"/>
            <w:r w:rsidRPr="004250C4">
              <w:rPr>
                <w:rFonts w:ascii="Times New Roman" w:hAnsi="Times New Roman"/>
              </w:rPr>
              <w:t xml:space="preserve"> среды;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активизация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познавательной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деятельности учащихся, формирование их ключевых компетенций (справка, СЗ).</w:t>
            </w:r>
          </w:p>
        </w:tc>
        <w:tc>
          <w:tcPr>
            <w:tcW w:w="336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КСЗ </w:t>
            </w:r>
            <w:r>
              <w:rPr>
                <w:rFonts w:ascii="Times New Roman" w:hAnsi="Times New Roman"/>
                <w:b/>
              </w:rPr>
              <w:t xml:space="preserve">по математике (8 </w:t>
            </w:r>
            <w:r w:rsidRPr="004250C4">
              <w:rPr>
                <w:rFonts w:ascii="Times New Roman" w:hAnsi="Times New Roman"/>
                <w:b/>
              </w:rPr>
              <w:t xml:space="preserve">классы), </w:t>
            </w:r>
            <w:r>
              <w:rPr>
                <w:rFonts w:ascii="Times New Roman" w:hAnsi="Times New Roman"/>
                <w:b/>
              </w:rPr>
              <w:t>информатике (9-е классы),</w:t>
            </w:r>
            <w:r w:rsidRPr="004250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обществознанию</w:t>
            </w:r>
            <w:r w:rsidRPr="004250C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9-е классы)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250C4">
              <w:rPr>
                <w:rFonts w:ascii="Times New Roman" w:hAnsi="Times New Roman"/>
              </w:rPr>
              <w:t xml:space="preserve">анализ результативности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 за истекший период;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контроль за успеваемостью и качеством знаний учащихся</w:t>
            </w:r>
            <w:r>
              <w:rPr>
                <w:rFonts w:ascii="Times New Roman" w:hAnsi="Times New Roman"/>
              </w:rPr>
              <w:t>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3) контроль проведения занятий,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предусматривающих подготовку учащихся к промежуточной или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государственной (итоговой) аттестации;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(справки по КСЗ, </w:t>
            </w:r>
            <w:r>
              <w:rPr>
                <w:rFonts w:ascii="Times New Roman" w:hAnsi="Times New Roman"/>
              </w:rPr>
              <w:t>М</w:t>
            </w:r>
            <w:r w:rsidRPr="004250C4">
              <w:rPr>
                <w:rFonts w:ascii="Times New Roman" w:hAnsi="Times New Roman"/>
              </w:rPr>
              <w:t>О)</w:t>
            </w:r>
            <w:r>
              <w:rPr>
                <w:rFonts w:ascii="Times New Roman" w:hAnsi="Times New Roman"/>
              </w:rPr>
              <w:t>.</w:t>
            </w:r>
          </w:p>
          <w:p w:rsidR="0062434B" w:rsidRPr="00564540" w:rsidRDefault="0062434B" w:rsidP="00FD0C9D">
            <w:r w:rsidRPr="004250C4">
              <w:rPr>
                <w:rFonts w:ascii="Times New Roman" w:hAnsi="Times New Roman"/>
              </w:rPr>
              <w:t xml:space="preserve">Проверка тетрадей </w:t>
            </w:r>
            <w:r>
              <w:rPr>
                <w:rFonts w:ascii="Times New Roman" w:hAnsi="Times New Roman"/>
              </w:rPr>
              <w:t xml:space="preserve">по математике (8кл.), иностранному языку  (отв. </w:t>
            </w:r>
            <w:proofErr w:type="spellStart"/>
            <w:r>
              <w:rPr>
                <w:rFonts w:ascii="Times New Roman" w:hAnsi="Times New Roman"/>
              </w:rPr>
              <w:t>рук-ли</w:t>
            </w:r>
            <w:proofErr w:type="spellEnd"/>
            <w:r>
              <w:rPr>
                <w:rFonts w:ascii="Times New Roman" w:hAnsi="Times New Roman"/>
              </w:rPr>
              <w:t xml:space="preserve"> ШМО).</w:t>
            </w: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 xml:space="preserve">Проверка дневников учащихся </w:t>
            </w:r>
            <w:r>
              <w:rPr>
                <w:rFonts w:ascii="Times New Roman" w:hAnsi="Times New Roman"/>
                <w:b/>
              </w:rPr>
              <w:t>7</w:t>
            </w:r>
            <w:r w:rsidRPr="004250C4">
              <w:rPr>
                <w:rFonts w:ascii="Times New Roman" w:hAnsi="Times New Roman"/>
                <w:b/>
              </w:rPr>
              <w:t>–11-х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классов (выборочно)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</w:t>
            </w:r>
            <w:r w:rsidRPr="0056454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выполнение классными руководителями, учителями рекомендаций по результатам предыдущей проверки</w:t>
            </w:r>
            <w:r w:rsidRPr="004250C4">
              <w:rPr>
                <w:rFonts w:ascii="Times New Roman" w:hAnsi="Times New Roman"/>
              </w:rPr>
              <w:t>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</w:t>
            </w:r>
            <w:r>
              <w:rPr>
                <w:rFonts w:ascii="Times New Roman" w:hAnsi="Times New Roman"/>
                <w:b/>
              </w:rPr>
              <w:t xml:space="preserve">, электронных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журналов 7-11-х классов (отв. Емельянова Е.Ю., Павлова Г.И.).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1) аккуратность и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своевременность заполнения, </w:t>
            </w:r>
            <w:proofErr w:type="spellStart"/>
            <w:r w:rsidRPr="004250C4">
              <w:rPr>
                <w:rFonts w:ascii="Times New Roman" w:hAnsi="Times New Roman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/>
              </w:rPr>
              <w:t xml:space="preserve"> оценок;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заполнение журналов классными руководителями.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b/>
              </w:rPr>
              <w:t>Проверка журналов</w:t>
            </w:r>
            <w:r>
              <w:rPr>
                <w:rFonts w:ascii="Times New Roman" w:hAnsi="Times New Roman"/>
                <w:b/>
              </w:rPr>
              <w:t xml:space="preserve"> (отв. Павлова Г.И.)</w:t>
            </w:r>
            <w:r w:rsidRPr="004250C4">
              <w:rPr>
                <w:rFonts w:ascii="Times New Roman" w:hAnsi="Times New Roman"/>
              </w:rPr>
              <w:t>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своевременность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заполнения журналов.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занятий.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соблюдение расписания (б</w:t>
            </w:r>
            <w:r>
              <w:rPr>
                <w:rFonts w:ascii="Times New Roman" w:hAnsi="Times New Roman"/>
              </w:rPr>
              <w:t>еседа с учи</w:t>
            </w:r>
            <w:r w:rsidRPr="004250C4">
              <w:rPr>
                <w:rFonts w:ascii="Times New Roman" w:hAnsi="Times New Roman"/>
              </w:rPr>
              <w:t xml:space="preserve">телями, учащимися,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наблюдение).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</w:tr>
      <w:tr w:rsidR="0062434B" w:rsidRPr="004250C4" w:rsidTr="0062434B">
        <w:tc>
          <w:tcPr>
            <w:tcW w:w="0" w:type="auto"/>
          </w:tcPr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2304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04430">
              <w:rPr>
                <w:rFonts w:ascii="Times New Roman" w:hAnsi="Times New Roman"/>
              </w:rPr>
              <w:t>.2020</w:t>
            </w:r>
            <w:r w:rsidRPr="0052304B">
              <w:rPr>
                <w:rFonts w:ascii="Times New Roman" w:hAnsi="Times New Roman"/>
              </w:rPr>
              <w:t>г. – 2</w:t>
            </w:r>
            <w:r>
              <w:rPr>
                <w:rFonts w:ascii="Times New Roman" w:hAnsi="Times New Roman"/>
              </w:rPr>
              <w:t>5</w:t>
            </w:r>
            <w:r w:rsidR="00604430">
              <w:rPr>
                <w:rFonts w:ascii="Times New Roman" w:hAnsi="Times New Roman"/>
              </w:rPr>
              <w:t>.05.2020</w:t>
            </w:r>
            <w:r w:rsidRPr="0052304B">
              <w:rPr>
                <w:rFonts w:ascii="Times New Roman" w:hAnsi="Times New Roman"/>
              </w:rPr>
              <w:t>г.</w:t>
            </w:r>
          </w:p>
        </w:tc>
        <w:tc>
          <w:tcPr>
            <w:tcW w:w="313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Посещение уроков математики</w:t>
            </w:r>
            <w:r>
              <w:rPr>
                <w:rFonts w:ascii="Times New Roman" w:hAnsi="Times New Roman"/>
                <w:b/>
              </w:rPr>
              <w:t>, русского языка в выпускных классах, иностранных языков в 9-х классах (отв. Емельянова Е.Ю., Павлова Г.И.).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  <w:u w:val="single"/>
              </w:rPr>
            </w:pPr>
            <w:r w:rsidRPr="004250C4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/>
              </w:rPr>
              <w:t>психо</w:t>
            </w:r>
            <w:proofErr w:type="spellEnd"/>
            <w:r w:rsidRPr="004250C4">
              <w:rPr>
                <w:rFonts w:ascii="Times New Roman" w:hAnsi="Times New Roman"/>
              </w:rPr>
              <w:t xml:space="preserve">-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4250C4">
              <w:rPr>
                <w:rFonts w:ascii="Times New Roman" w:hAnsi="Times New Roman"/>
              </w:rPr>
              <w:t>доровьесберегающей</w:t>
            </w:r>
            <w:proofErr w:type="spellEnd"/>
            <w:r w:rsidRPr="004250C4">
              <w:rPr>
                <w:rFonts w:ascii="Times New Roman" w:hAnsi="Times New Roman"/>
              </w:rPr>
              <w:t xml:space="preserve"> среды;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2) активизация</w:t>
            </w:r>
            <w:r>
              <w:rPr>
                <w:rFonts w:ascii="Times New Roman" w:hAnsi="Times New Roman"/>
              </w:rPr>
              <w:t xml:space="preserve"> </w:t>
            </w:r>
            <w:r w:rsidRPr="004250C4">
              <w:rPr>
                <w:rFonts w:ascii="Times New Roman" w:hAnsi="Times New Roman"/>
              </w:rPr>
              <w:t xml:space="preserve">познавательной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деятельности учащихся, формирование их ключевых компетенций (справки, СЗ).</w:t>
            </w:r>
          </w:p>
        </w:tc>
        <w:tc>
          <w:tcPr>
            <w:tcW w:w="3363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КСЗ по математике (</w:t>
            </w:r>
            <w:r>
              <w:rPr>
                <w:rFonts w:ascii="Times New Roman" w:hAnsi="Times New Roman"/>
                <w:b/>
              </w:rPr>
              <w:t xml:space="preserve">9, </w:t>
            </w:r>
            <w:r w:rsidRPr="004250C4">
              <w:rPr>
                <w:rFonts w:ascii="Times New Roman" w:hAnsi="Times New Roman"/>
                <w:b/>
              </w:rPr>
              <w:t xml:space="preserve">11-е классы), </w:t>
            </w:r>
            <w:r>
              <w:rPr>
                <w:rFonts w:ascii="Times New Roman" w:hAnsi="Times New Roman"/>
                <w:b/>
              </w:rPr>
              <w:t>русскому языку</w:t>
            </w:r>
            <w:r w:rsidRPr="004250C4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9, </w:t>
            </w:r>
            <w:r w:rsidRPr="004250C4">
              <w:rPr>
                <w:rFonts w:ascii="Times New Roman" w:hAnsi="Times New Roman"/>
                <w:b/>
              </w:rPr>
              <w:t>11-е</w:t>
            </w:r>
            <w:r>
              <w:rPr>
                <w:rFonts w:ascii="Times New Roman" w:hAnsi="Times New Roman"/>
                <w:b/>
              </w:rPr>
              <w:t xml:space="preserve"> классы), </w:t>
            </w:r>
            <w:r w:rsidRPr="00BB1F5B">
              <w:rPr>
                <w:rFonts w:ascii="Times New Roman" w:hAnsi="Times New Roman"/>
                <w:b/>
              </w:rPr>
              <w:t>иностранному языку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рук-ли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ШМО).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b/>
              </w:rPr>
              <w:t>Годовые контрольные работы в 7–8-х, 10-х классах.</w:t>
            </w:r>
            <w:r w:rsidRPr="004250C4">
              <w:rPr>
                <w:rFonts w:ascii="Times New Roman" w:hAnsi="Times New Roman"/>
              </w:rPr>
              <w:t xml:space="preserve"> Контрольные работы по подготовке к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ГИА </w:t>
            </w:r>
            <w:r w:rsidRPr="004250C4">
              <w:rPr>
                <w:rFonts w:ascii="Times New Roman" w:hAnsi="Times New Roman"/>
              </w:rPr>
              <w:t>учащихся 9-х, 11-х классов.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4250C4">
              <w:rPr>
                <w:rFonts w:ascii="Times New Roman" w:hAnsi="Times New Roman"/>
              </w:rPr>
              <w:t>обученности</w:t>
            </w:r>
            <w:proofErr w:type="spellEnd"/>
            <w:r w:rsidRPr="004250C4">
              <w:rPr>
                <w:rFonts w:ascii="Times New Roman" w:hAnsi="Times New Roman"/>
              </w:rPr>
              <w:t xml:space="preserve"> и качества знаний учащихся 9-х, 11-х классов.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409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классных журналов 7–11-х классов.</w:t>
            </w:r>
          </w:p>
          <w:p w:rsidR="0062434B" w:rsidRPr="00794E5D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u w:val="single"/>
              </w:rPr>
              <w:t>Цель</w:t>
            </w:r>
            <w:r w:rsidRPr="004250C4">
              <w:rPr>
                <w:rFonts w:ascii="Times New Roman" w:hAnsi="Times New Roman"/>
              </w:rPr>
              <w:t>: выпо</w:t>
            </w:r>
            <w:r>
              <w:rPr>
                <w:rFonts w:ascii="Times New Roman" w:hAnsi="Times New Roman"/>
              </w:rPr>
              <w:t>лнение образовательных программ</w:t>
            </w:r>
            <w:r w:rsidRPr="004250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(справки) </w:t>
            </w:r>
            <w:r w:rsidRPr="00794E5D">
              <w:rPr>
                <w:rFonts w:ascii="Times New Roman" w:hAnsi="Times New Roman"/>
                <w:b/>
              </w:rPr>
              <w:t xml:space="preserve">(отв. Емельянова Е.Ю., </w:t>
            </w:r>
            <w:proofErr w:type="spellStart"/>
            <w:r w:rsidRPr="00794E5D">
              <w:rPr>
                <w:rFonts w:ascii="Times New Roman" w:hAnsi="Times New Roman"/>
                <w:b/>
              </w:rPr>
              <w:t>рук-ли</w:t>
            </w:r>
            <w:proofErr w:type="spellEnd"/>
            <w:r w:rsidRPr="00794E5D">
              <w:rPr>
                <w:rFonts w:ascii="Times New Roman" w:hAnsi="Times New Roman"/>
                <w:b/>
              </w:rPr>
              <w:t xml:space="preserve"> ШМО).</w:t>
            </w:r>
          </w:p>
          <w:p w:rsidR="0062434B" w:rsidRPr="00794E5D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</w:rPr>
              <w:t xml:space="preserve">Проверка личных дел учащихся </w:t>
            </w:r>
            <w:r>
              <w:rPr>
                <w:rFonts w:ascii="Times New Roman" w:hAnsi="Times New Roman"/>
              </w:rPr>
              <w:t xml:space="preserve">7–11-х классов </w:t>
            </w:r>
            <w:r w:rsidRPr="00794E5D">
              <w:rPr>
                <w:rFonts w:ascii="Times New Roman" w:hAnsi="Times New Roman"/>
                <w:b/>
              </w:rPr>
              <w:t>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62434B" w:rsidRPr="004250C4" w:rsidRDefault="0062434B" w:rsidP="00FD0C9D">
            <w:pPr>
              <w:rPr>
                <w:rFonts w:ascii="Times New Roman" w:hAnsi="Times New Roman"/>
                <w:b/>
              </w:rPr>
            </w:pPr>
            <w:r w:rsidRPr="004250C4">
              <w:rPr>
                <w:rFonts w:ascii="Times New Roman" w:hAnsi="Times New Roman"/>
                <w:b/>
              </w:rPr>
              <w:t>Проверка жур</w:t>
            </w:r>
            <w:r>
              <w:rPr>
                <w:rFonts w:ascii="Times New Roman" w:hAnsi="Times New Roman"/>
                <w:b/>
              </w:rPr>
              <w:t>налов (отв. Павлова Г.И.)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  <w:u w:val="single"/>
              </w:rPr>
              <w:t>Цель:</w:t>
            </w:r>
            <w:r w:rsidRPr="004250C4">
              <w:rPr>
                <w:rFonts w:ascii="Times New Roman" w:hAnsi="Times New Roman"/>
              </w:rPr>
              <w:t xml:space="preserve"> своевременность 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>заполнения журналов.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  <w:r w:rsidRPr="004250C4">
              <w:rPr>
                <w:rFonts w:ascii="Times New Roman" w:hAnsi="Times New Roman"/>
              </w:rPr>
              <w:t xml:space="preserve">Организация досуга во взводах (беседа с воспитателями, наблюдение, </w:t>
            </w:r>
            <w:r>
              <w:rPr>
                <w:rFonts w:ascii="Times New Roman" w:hAnsi="Times New Roman"/>
              </w:rPr>
              <w:t xml:space="preserve">справка) </w:t>
            </w:r>
            <w:r w:rsidRPr="00794E5D">
              <w:rPr>
                <w:rFonts w:ascii="Times New Roman" w:hAnsi="Times New Roman"/>
                <w:b/>
              </w:rPr>
              <w:t xml:space="preserve">(отв. </w:t>
            </w:r>
            <w:r>
              <w:rPr>
                <w:rFonts w:ascii="Times New Roman" w:hAnsi="Times New Roman"/>
                <w:b/>
              </w:rPr>
              <w:t>Романенко В.А.</w:t>
            </w:r>
            <w:r w:rsidRPr="00794E5D">
              <w:rPr>
                <w:rFonts w:ascii="Times New Roman" w:hAnsi="Times New Roman"/>
                <w:b/>
              </w:rPr>
              <w:t>)</w:t>
            </w:r>
          </w:p>
          <w:p w:rsidR="0062434B" w:rsidRPr="004250C4" w:rsidRDefault="0062434B" w:rsidP="00FD0C9D">
            <w:pPr>
              <w:rPr>
                <w:rFonts w:ascii="Times New Roman" w:hAnsi="Times New Roman"/>
              </w:rPr>
            </w:pPr>
          </w:p>
        </w:tc>
      </w:tr>
    </w:tbl>
    <w:p w:rsidR="00027426" w:rsidRDefault="00027426" w:rsidP="0062434B">
      <w:pPr>
        <w:rPr>
          <w:rFonts w:ascii="Times New Roman" w:hAnsi="Times New Roman"/>
          <w:sz w:val="24"/>
          <w:szCs w:val="24"/>
        </w:rPr>
      </w:pPr>
    </w:p>
    <w:p w:rsidR="0062434B" w:rsidRPr="0062434B" w:rsidRDefault="003C69E1" w:rsidP="0062434B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2434B" w:rsidRPr="0062434B">
        <w:rPr>
          <w:rFonts w:ascii="Times New Roman" w:hAnsi="Times New Roman"/>
          <w:sz w:val="24"/>
          <w:szCs w:val="24"/>
        </w:rPr>
        <w:t xml:space="preserve">.2.План </w:t>
      </w:r>
      <w:proofErr w:type="spellStart"/>
      <w:r w:rsidR="0060443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604430">
        <w:rPr>
          <w:rFonts w:ascii="Times New Roman" w:hAnsi="Times New Roman"/>
          <w:sz w:val="24"/>
          <w:szCs w:val="24"/>
        </w:rPr>
        <w:t xml:space="preserve"> контроля на 2019/20</w:t>
      </w:r>
      <w:r w:rsidR="0062434B" w:rsidRPr="0062434B">
        <w:rPr>
          <w:rFonts w:ascii="Times New Roman" w:hAnsi="Times New Roman"/>
          <w:sz w:val="24"/>
          <w:szCs w:val="24"/>
        </w:rPr>
        <w:t xml:space="preserve"> учебный год</w:t>
      </w:r>
      <w:r w:rsidR="0062434B" w:rsidRPr="0062434B">
        <w:rPr>
          <w:rFonts w:ascii="Times New Roman" w:hAnsi="Times New Roman"/>
          <w:b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1085"/>
        <w:gridCol w:w="1804"/>
        <w:gridCol w:w="3219"/>
        <w:gridCol w:w="4868"/>
        <w:gridCol w:w="3415"/>
      </w:tblGrid>
      <w:tr w:rsidR="0062434B" w:rsidRPr="00D95C78" w:rsidTr="00FD0C9D">
        <w:tc>
          <w:tcPr>
            <w:tcW w:w="0" w:type="auto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Сроки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5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 за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5C78">
              <w:rPr>
                <w:rFonts w:ascii="Times New Roman" w:hAnsi="Times New Roman"/>
                <w:b/>
              </w:rPr>
              <w:t>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методической работы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за 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инновационной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работы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за 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воспитательной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работы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9" w:type="dxa"/>
          </w:tcPr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Контроль за состоянием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работы по социальной</w:t>
            </w:r>
          </w:p>
          <w:p w:rsidR="0062434B" w:rsidRPr="00D95C78" w:rsidRDefault="0062434B" w:rsidP="00FD0C9D">
            <w:pPr>
              <w:jc w:val="center"/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защите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Сентябрь-октябрь 201</w:t>
            </w:r>
            <w:r w:rsidR="00604430">
              <w:rPr>
                <w:rFonts w:ascii="Times New Roman" w:hAnsi="Times New Roman"/>
              </w:rPr>
              <w:t>9</w:t>
            </w:r>
            <w:r w:rsidRPr="00D95C78">
              <w:rPr>
                <w:rFonts w:ascii="Times New Roman" w:hAnsi="Times New Roman"/>
              </w:rPr>
              <w:t>г.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Проверка и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корректировка планов работы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школьных М/О. </w:t>
            </w:r>
            <w:r>
              <w:rPr>
                <w:rFonts w:ascii="Times New Roman" w:hAnsi="Times New Roman"/>
              </w:rPr>
              <w:t>Посещение уроков</w:t>
            </w:r>
            <w:r w:rsidRPr="00D95C78">
              <w:rPr>
                <w:rFonts w:ascii="Times New Roman" w:hAnsi="Times New Roman"/>
              </w:rPr>
              <w:t xml:space="preserve"> русского языка</w:t>
            </w:r>
            <w:r>
              <w:rPr>
                <w:rFonts w:ascii="Times New Roman" w:hAnsi="Times New Roman"/>
              </w:rPr>
              <w:t>,</w:t>
            </w:r>
            <w:r w:rsidRPr="00D95C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математики и физкультуры в 7-10 классах </w:t>
            </w: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Организация работы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творческих и проблемных групп учителей.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планирование работы (беседа с руководителями ШМО).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Формиров</w:t>
            </w:r>
            <w:r>
              <w:rPr>
                <w:rFonts w:ascii="Times New Roman" w:hAnsi="Times New Roman"/>
              </w:rPr>
              <w:t>ание на уроках русского языка, математики, физкультуры</w:t>
            </w:r>
            <w:r w:rsidRPr="00D95C78">
              <w:rPr>
                <w:rFonts w:ascii="Times New Roman" w:hAnsi="Times New Roman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/>
              </w:rPr>
              <w:t>психо</w:t>
            </w:r>
            <w:proofErr w:type="spellEnd"/>
            <w:r w:rsidRPr="00D95C78">
              <w:rPr>
                <w:rFonts w:ascii="Times New Roman" w:hAnsi="Times New Roman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/>
              </w:rPr>
              <w:t xml:space="preserve"> среды; активизация </w:t>
            </w:r>
            <w:r>
              <w:rPr>
                <w:rFonts w:ascii="Times New Roman" w:hAnsi="Times New Roman"/>
              </w:rPr>
              <w:t>п</w:t>
            </w:r>
            <w:r w:rsidRPr="00D95C78">
              <w:rPr>
                <w:rFonts w:ascii="Times New Roman" w:hAnsi="Times New Roman"/>
              </w:rPr>
              <w:t>ознавательной деятельности учащихся и формирование их ключевых компетенций.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выработка методических рекомендаций (беседы с руководителями ШМО, посещение уроков, заседание ШМО)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  <w:b/>
              </w:rPr>
            </w:pP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1. Содержание планов воспитательной работы</w:t>
            </w:r>
            <w:r>
              <w:rPr>
                <w:rFonts w:ascii="Times New Roman" w:hAnsi="Times New Roman"/>
              </w:rPr>
              <w:t xml:space="preserve"> и программ дополнительного образования</w:t>
            </w:r>
            <w:r w:rsidRPr="00D95C78">
              <w:rPr>
                <w:rFonts w:ascii="Times New Roman" w:hAnsi="Times New Roman"/>
              </w:rPr>
              <w:t>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проверка соответствия содержания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планов классных руководителей возрастным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особенностям учащихся: актуальность решаемых задач и соответствие задачам школы, умение классных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руководителей анализировать работу с классом (анализ планов ВР 7–11-х классов; методические рекомендации на ШМО)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  <w:b/>
              </w:rPr>
              <w:t>(отв</w:t>
            </w:r>
            <w:r>
              <w:rPr>
                <w:rFonts w:ascii="Times New Roman" w:hAnsi="Times New Roman"/>
                <w:b/>
              </w:rPr>
              <w:t>.</w:t>
            </w:r>
            <w:r w:rsidRPr="00D95C78">
              <w:rPr>
                <w:rFonts w:ascii="Times New Roman" w:hAnsi="Times New Roman"/>
                <w:b/>
              </w:rPr>
              <w:t xml:space="preserve"> Павлова Г.И.</w:t>
            </w:r>
            <w:r>
              <w:rPr>
                <w:rFonts w:ascii="Times New Roman" w:hAnsi="Times New Roman"/>
                <w:b/>
              </w:rPr>
              <w:t>, Долгополова Г.Н.</w:t>
            </w:r>
            <w:r w:rsidRPr="00D95C78">
              <w:rPr>
                <w:rFonts w:ascii="Times New Roman" w:hAnsi="Times New Roman"/>
                <w:b/>
              </w:rPr>
              <w:t>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Состояние микроклимата в 7-х, 10-м классах.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изучение эффективности воспитательной работы по сплочению коллектива и оказанию взаимопомощи в классах (посещение мероприятий, родительских собраний, изучение документации, беседы с</w:t>
            </w:r>
            <w:r>
              <w:rPr>
                <w:rFonts w:ascii="Times New Roman" w:hAnsi="Times New Roman"/>
              </w:rPr>
              <w:t xml:space="preserve"> учителями, учащимися; справка)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 xml:space="preserve">(отв. Сидоренко О.Ю., </w:t>
            </w:r>
            <w:proofErr w:type="spellStart"/>
            <w:r w:rsidRPr="00D95C78">
              <w:rPr>
                <w:rFonts w:ascii="Times New Roman" w:hAnsi="Times New Roman"/>
                <w:b/>
              </w:rPr>
              <w:t>Шубенко</w:t>
            </w:r>
            <w:proofErr w:type="spellEnd"/>
            <w:r w:rsidRPr="00D95C78">
              <w:rPr>
                <w:rFonts w:ascii="Times New Roman" w:hAnsi="Times New Roman"/>
                <w:b/>
              </w:rPr>
              <w:t xml:space="preserve"> А.Ю.)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проведением инструктивных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бесед с обучающимися 7–11-х классов по вопросам: «Пожарная безопасность», «Профилактика ДДТТ».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система работы классных руководителей по вопросам охраны труда и обеспечения безопасности образовательного процесса (посещение мероприятий, индивидуальные беседы с учителями, учащимися,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анализ ведения раздела инструктажей в </w:t>
            </w:r>
            <w:proofErr w:type="spellStart"/>
            <w:r w:rsidRPr="00D95C78">
              <w:rPr>
                <w:rFonts w:ascii="Times New Roman" w:hAnsi="Times New Roman"/>
              </w:rPr>
              <w:t>кл</w:t>
            </w:r>
            <w:proofErr w:type="spellEnd"/>
            <w:r w:rsidRPr="00D95C78">
              <w:rPr>
                <w:rFonts w:ascii="Times New Roman" w:hAnsi="Times New Roman"/>
              </w:rPr>
              <w:t xml:space="preserve">. журналах;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справка)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D95C78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1. Создание социального паспорта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класса классными руководителями.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2. Проверка банка данных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в классах на учащихся «группы риска» школы, ОДН.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Р</w:t>
            </w:r>
            <w:r w:rsidRPr="00D95C78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а</w:t>
            </w:r>
            <w:r w:rsidRPr="00D95C78">
              <w:rPr>
                <w:rFonts w:ascii="Times New Roman" w:hAnsi="Times New Roman"/>
              </w:rPr>
              <w:t xml:space="preserve"> классных руководителей </w:t>
            </w:r>
            <w:r>
              <w:rPr>
                <w:rFonts w:ascii="Times New Roman" w:hAnsi="Times New Roman"/>
              </w:rPr>
              <w:t xml:space="preserve">и воспитателей </w:t>
            </w:r>
            <w:r w:rsidRPr="00D95C78">
              <w:rPr>
                <w:rFonts w:ascii="Times New Roman" w:hAnsi="Times New Roman"/>
              </w:rPr>
              <w:t>по организации посещения кружков и секций учащимися «группы риска».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изучение работы классных руководителей с учащимися «группы риска» (наблюдение, консультации, индивидуальные беседы с учителями, учащимися и их родителями, 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проверка дневников учащихся «группы риска»)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>(отв. Сидоренко О.Ю.)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Ноябрь-декабрь 201</w:t>
            </w:r>
            <w:r w:rsidR="00604430">
              <w:rPr>
                <w:rFonts w:ascii="Times New Roman" w:hAnsi="Times New Roman"/>
              </w:rPr>
              <w:t>9</w:t>
            </w:r>
            <w:r w:rsidRPr="00D95C7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работой М/О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физики, физкультуры</w:t>
            </w:r>
            <w:r w:rsidRPr="00D95C78">
              <w:rPr>
                <w:rFonts w:ascii="Times New Roman" w:hAnsi="Times New Roman"/>
              </w:rPr>
              <w:t>.</w:t>
            </w:r>
          </w:p>
          <w:p w:rsidR="0062434B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Корректировка планов работы творческих групп учителей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(отв. </w:t>
            </w:r>
            <w:r>
              <w:rPr>
                <w:rFonts w:ascii="Times New Roman" w:hAnsi="Times New Roman"/>
                <w:b/>
              </w:rPr>
              <w:lastRenderedPageBreak/>
              <w:t>Е</w:t>
            </w:r>
            <w:r w:rsidRPr="00D95C78">
              <w:rPr>
                <w:rFonts w:ascii="Times New Roman" w:hAnsi="Times New Roman"/>
                <w:b/>
              </w:rPr>
              <w:t>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 xml:space="preserve">Формирование на уроках </w:t>
            </w:r>
            <w:r>
              <w:rPr>
                <w:rFonts w:ascii="Times New Roman" w:hAnsi="Times New Roman"/>
              </w:rPr>
              <w:t>физики</w:t>
            </w:r>
            <w:r w:rsidRPr="00D95C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физкультуры</w:t>
            </w:r>
            <w:r w:rsidRPr="00D95C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адаптивной </w:t>
            </w:r>
            <w:proofErr w:type="spellStart"/>
            <w:r>
              <w:rPr>
                <w:rFonts w:ascii="Times New Roman" w:hAnsi="Times New Roman"/>
              </w:rPr>
              <w:t>психо</w:t>
            </w:r>
            <w:proofErr w:type="spellEnd"/>
            <w:r>
              <w:rPr>
                <w:rFonts w:ascii="Times New Roman" w:hAnsi="Times New Roman"/>
              </w:rPr>
              <w:t xml:space="preserve">- и </w:t>
            </w:r>
            <w:proofErr w:type="spellStart"/>
            <w:r>
              <w:rPr>
                <w:rFonts w:ascii="Times New Roman" w:hAnsi="Times New Roman"/>
              </w:rPr>
              <w:t>здоро</w:t>
            </w:r>
            <w:r w:rsidRPr="00D95C78">
              <w:rPr>
                <w:rFonts w:ascii="Times New Roman" w:hAnsi="Times New Roman"/>
              </w:rPr>
              <w:t>вьесберегающей</w:t>
            </w:r>
            <w:proofErr w:type="spellEnd"/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среды; активизация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познавательной деятельности учащихся и формирование их ключевых компетенций.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выработка методических рекомендаций (беседы с </w:t>
            </w:r>
            <w:r w:rsidRPr="00D95C78">
              <w:rPr>
                <w:rFonts w:ascii="Times New Roman" w:hAnsi="Times New Roman"/>
              </w:rPr>
              <w:lastRenderedPageBreak/>
              <w:t xml:space="preserve">руководителями </w:t>
            </w: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 xml:space="preserve">О, посещение уроков, заседание </w:t>
            </w: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>О)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 xml:space="preserve">1. Контроль за выполнением планов ВР по пропаганде здорового образа жизни </w:t>
            </w:r>
            <w:r w:rsidRPr="00D95C78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D95C78">
              <w:rPr>
                <w:rFonts w:ascii="Times New Roman" w:hAnsi="Times New Roman"/>
                <w:b/>
              </w:rPr>
              <w:t>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оценка содержательности и значимости проводимых мероприятий (анализ документации, посещение мероприятий, беседы с учителями, учащимися; справка).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Выполнение</w:t>
            </w:r>
            <w:r w:rsidRPr="00D95C78">
              <w:rPr>
                <w:rFonts w:ascii="Times New Roman" w:hAnsi="Times New Roman"/>
              </w:rPr>
              <w:t xml:space="preserve"> целей и задач</w:t>
            </w:r>
            <w:r>
              <w:rPr>
                <w:rFonts w:ascii="Times New Roman" w:hAnsi="Times New Roman"/>
              </w:rPr>
              <w:t xml:space="preserve"> воспитательной работы по итогам</w:t>
            </w:r>
            <w:r w:rsidRPr="00D95C78">
              <w:rPr>
                <w:rFonts w:ascii="Times New Roman" w:hAnsi="Times New Roman"/>
              </w:rPr>
              <w:t xml:space="preserve"> I полугодия </w:t>
            </w:r>
            <w:r>
              <w:rPr>
                <w:rFonts w:ascii="Times New Roman" w:hAnsi="Times New Roman"/>
              </w:rPr>
              <w:t xml:space="preserve">в плане реализации </w:t>
            </w:r>
            <w:r>
              <w:rPr>
                <w:rFonts w:ascii="Times New Roman" w:hAnsi="Times New Roman"/>
              </w:rPr>
              <w:lastRenderedPageBreak/>
              <w:t xml:space="preserve">мероприятий Стратегия воспитания, программ дополнительного образования </w:t>
            </w:r>
            <w:r w:rsidRPr="00D95C78">
              <w:rPr>
                <w:rFonts w:ascii="Times New Roman" w:hAnsi="Times New Roman"/>
                <w:b/>
              </w:rPr>
              <w:t>(отв. Павлова Г.И.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рук-ль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ШМО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оказание методической помощи классным руководителям (посещение мероприятий, анализ документации, беседа с учителями и учащимися; справка).</w:t>
            </w: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 xml:space="preserve">Организация </w:t>
            </w:r>
            <w:r w:rsidRPr="00D95C78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D95C78">
              <w:rPr>
                <w:rFonts w:ascii="Times New Roman" w:hAnsi="Times New Roman"/>
              </w:rPr>
              <w:t xml:space="preserve"> классных руководителей</w:t>
            </w:r>
            <w:r>
              <w:rPr>
                <w:rFonts w:ascii="Times New Roman" w:hAnsi="Times New Roman"/>
              </w:rPr>
              <w:t xml:space="preserve"> и воспитателей</w:t>
            </w:r>
            <w:r w:rsidRPr="00D95C78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защите прав и законных интересов ребенка, </w:t>
            </w:r>
            <w:r w:rsidRPr="00D95C78">
              <w:rPr>
                <w:rFonts w:ascii="Times New Roman" w:hAnsi="Times New Roman"/>
              </w:rPr>
              <w:t xml:space="preserve"> профилакт</w:t>
            </w:r>
            <w:r>
              <w:rPr>
                <w:rFonts w:ascii="Times New Roman" w:hAnsi="Times New Roman"/>
              </w:rPr>
              <w:t xml:space="preserve">ике вредных привычек у учащихся </w:t>
            </w:r>
            <w:r w:rsidRPr="002D73BC">
              <w:rPr>
                <w:rFonts w:ascii="Times New Roman" w:hAnsi="Times New Roman"/>
                <w:b/>
              </w:rPr>
              <w:t>(отв. Сидоренко О.Ю.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Шубенко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А.Ю.</w:t>
            </w:r>
            <w:r w:rsidRPr="002D73BC">
              <w:rPr>
                <w:rFonts w:ascii="Times New Roman" w:hAnsi="Times New Roman"/>
                <w:b/>
              </w:rPr>
              <w:t>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>. Контроль за успеваемостью и посещаемостью занятий учащимися «группы риска».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lastRenderedPageBreak/>
              <w:t>Цель: работа классных руководителей и учителей-предметников с учащимися «группы риска»</w:t>
            </w:r>
            <w:r>
              <w:rPr>
                <w:rFonts w:ascii="Times New Roman" w:hAnsi="Times New Roman"/>
              </w:rPr>
              <w:t xml:space="preserve"> </w:t>
            </w:r>
            <w:r w:rsidRPr="002D73BC">
              <w:rPr>
                <w:rFonts w:ascii="Times New Roman" w:hAnsi="Times New Roman"/>
                <w:b/>
              </w:rPr>
              <w:t>(отв. Сидоренко О.Ю.)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04430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– март 2020</w:t>
            </w:r>
            <w:r w:rsidR="0062434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организацией работы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 xml:space="preserve">О учителей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3260" w:type="dxa"/>
          </w:tcPr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Формирование на уроках </w:t>
            </w:r>
            <w:r>
              <w:rPr>
                <w:rFonts w:ascii="Times New Roman" w:hAnsi="Times New Roman"/>
              </w:rPr>
              <w:t>математики (8 классы)</w:t>
            </w:r>
            <w:r w:rsidRPr="00D95C78">
              <w:rPr>
                <w:rFonts w:ascii="Times New Roman" w:hAnsi="Times New Roman"/>
              </w:rPr>
              <w:t xml:space="preserve">, </w:t>
            </w:r>
            <w:r w:rsidRPr="00EF3AD4">
              <w:rPr>
                <w:rFonts w:ascii="Times New Roman" w:hAnsi="Times New Roman"/>
              </w:rPr>
              <w:t>обществознания</w:t>
            </w:r>
            <w:r w:rsidRPr="00D95C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(9 классы)</w:t>
            </w:r>
            <w:r w:rsidRPr="00D95C78">
              <w:rPr>
                <w:rFonts w:ascii="Times New Roman" w:hAnsi="Times New Roman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/>
              </w:rPr>
              <w:t>психо</w:t>
            </w:r>
            <w:proofErr w:type="spellEnd"/>
            <w:r w:rsidRPr="00D95C78">
              <w:rPr>
                <w:rFonts w:ascii="Times New Roman" w:hAnsi="Times New Roman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/>
              </w:rPr>
              <w:t xml:space="preserve"> среды; активизация познавательной деятельности учащихся и формирование их ключевых компетенций</w:t>
            </w:r>
            <w:r>
              <w:rPr>
                <w:rFonts w:ascii="Times New Roman" w:hAnsi="Times New Roman"/>
              </w:rPr>
              <w:t xml:space="preserve"> (беседы с руководителями ШМ</w:t>
            </w:r>
            <w:r w:rsidRPr="00D95C7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, посещение уроков, заседание ШМ</w:t>
            </w:r>
            <w:r w:rsidRPr="00D95C78">
              <w:rPr>
                <w:rFonts w:ascii="Times New Roman" w:hAnsi="Times New Roman"/>
              </w:rPr>
              <w:t>О)</w:t>
            </w:r>
            <w:r>
              <w:rPr>
                <w:rFonts w:ascii="Times New Roman" w:hAnsi="Times New Roman"/>
              </w:rPr>
              <w:t>.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в</w:t>
            </w:r>
            <w:r w:rsidRPr="00BB1F5B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ах</w:t>
            </w:r>
            <w:r w:rsidRPr="00BB1F5B">
              <w:rPr>
                <w:rFonts w:ascii="Times New Roman" w:hAnsi="Times New Roman"/>
              </w:rPr>
              <w:t xml:space="preserve"> национальной гвардии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  <w:b/>
              </w:rPr>
              <w:t>(отв. Емельянова Е.Ю.</w:t>
            </w:r>
            <w:r>
              <w:rPr>
                <w:rFonts w:ascii="Times New Roman" w:hAnsi="Times New Roman"/>
                <w:b/>
              </w:rPr>
              <w:t>, Романенко В.А.</w:t>
            </w:r>
            <w:r w:rsidRPr="00D95C7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1. Контроль за проведением инструктивных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бесед с обучающимися 7–11-х классов по вопросам: «Антитеррористическая защищенность», «Правила поведения при обнаружении взрывоопасных </w:t>
            </w:r>
          </w:p>
          <w:p w:rsidR="0062434B" w:rsidRPr="002D73BC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предметов» </w:t>
            </w:r>
            <w:r w:rsidRPr="002D73BC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2D73BC">
              <w:rPr>
                <w:rFonts w:ascii="Times New Roman" w:hAnsi="Times New Roman"/>
                <w:b/>
              </w:rPr>
              <w:t>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система работы классных руководителей</w:t>
            </w:r>
            <w:r>
              <w:rPr>
                <w:rFonts w:ascii="Times New Roman" w:hAnsi="Times New Roman"/>
              </w:rPr>
              <w:t xml:space="preserve"> и воспитателей</w:t>
            </w:r>
            <w:r w:rsidRPr="00D95C78">
              <w:rPr>
                <w:rFonts w:ascii="Times New Roman" w:hAnsi="Times New Roman"/>
              </w:rPr>
              <w:t xml:space="preserve"> по вопросам охраны труда и обеспечения безопасности образовательного процесса (посещение мероприятий, индивидуальные беседы с учителями, учащимися, анализ документации;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</w:rPr>
              <w:t>справка)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О</w:t>
            </w:r>
            <w:r w:rsidRPr="00D95C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работы классных руководителей </w:t>
            </w:r>
            <w:r>
              <w:rPr>
                <w:rFonts w:ascii="Times New Roman" w:hAnsi="Times New Roman"/>
              </w:rPr>
              <w:t xml:space="preserve">и воспитателей с семьями учащихся класса </w:t>
            </w:r>
            <w:r w:rsidRPr="00651AF9">
              <w:rPr>
                <w:rFonts w:ascii="Times New Roman" w:hAnsi="Times New Roman"/>
                <w:b/>
              </w:rPr>
              <w:t>(отв. Павлова Г.И., Сидоренко О.Ю.)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выявить умение раскрыть роль семьи в вопросах патриотического воспитания, формирования</w:t>
            </w:r>
          </w:p>
          <w:p w:rsidR="0062434B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гражда</w:t>
            </w:r>
            <w:r>
              <w:rPr>
                <w:rFonts w:ascii="Times New Roman" w:hAnsi="Times New Roman"/>
              </w:rPr>
              <w:t>нской позиции и ответственности.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D95C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работы психолога по профориентации среди учащихся 9-х и 11-х классов</w:t>
            </w:r>
            <w:r>
              <w:rPr>
                <w:rFonts w:ascii="Times New Roman" w:hAnsi="Times New Roman"/>
              </w:rPr>
              <w:t xml:space="preserve"> </w:t>
            </w:r>
            <w:r w:rsidRPr="00651AF9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Шубенко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А.Ю.</w:t>
            </w:r>
            <w:r w:rsidRPr="00651AF9">
              <w:rPr>
                <w:rFonts w:ascii="Times New Roman" w:hAnsi="Times New Roman"/>
                <w:b/>
              </w:rPr>
              <w:t>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выявить умение раскрыть нравственную сущность выбора профессии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434B" w:rsidRPr="00D95C78" w:rsidTr="00FD0C9D">
        <w:tc>
          <w:tcPr>
            <w:tcW w:w="0" w:type="auto"/>
          </w:tcPr>
          <w:p w:rsidR="0062434B" w:rsidRPr="00D95C78" w:rsidRDefault="00604430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2020</w:t>
            </w:r>
            <w:r w:rsidR="0062434B">
              <w:rPr>
                <w:rFonts w:ascii="Times New Roman" w:hAnsi="Times New Roman"/>
              </w:rPr>
              <w:t>г.</w:t>
            </w:r>
          </w:p>
        </w:tc>
        <w:tc>
          <w:tcPr>
            <w:tcW w:w="1815" w:type="dxa"/>
          </w:tcPr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Контроль за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организацией работы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</w:t>
            </w:r>
            <w:r w:rsidRPr="00D95C78">
              <w:rPr>
                <w:rFonts w:ascii="Times New Roman" w:hAnsi="Times New Roman"/>
              </w:rPr>
              <w:t xml:space="preserve">О учителей иностранных </w:t>
            </w:r>
          </w:p>
          <w:p w:rsidR="0062434B" w:rsidRPr="00D95C78" w:rsidRDefault="0062434B" w:rsidP="00FD0C9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EF3AD4">
              <w:rPr>
                <w:rFonts w:ascii="Times New Roman" w:hAnsi="Times New Roman"/>
              </w:rPr>
              <w:t>Контроль организации подготовки к ОГЭ и ЕГЭ по обязательным предметам и предметам по выбору</w:t>
            </w:r>
            <w:r>
              <w:rPr>
                <w:rFonts w:ascii="Times New Roman" w:hAnsi="Times New Roman"/>
              </w:rPr>
              <w:t xml:space="preserve"> </w:t>
            </w:r>
            <w:r w:rsidRPr="00FA3229">
              <w:rPr>
                <w:rFonts w:ascii="Times New Roman" w:hAnsi="Times New Roman"/>
                <w:b/>
              </w:rPr>
              <w:t xml:space="preserve"> (отв. Емельянова Е.Ю.)</w:t>
            </w:r>
          </w:p>
        </w:tc>
        <w:tc>
          <w:tcPr>
            <w:tcW w:w="3260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Формирование на уроках </w:t>
            </w:r>
            <w:r w:rsidRPr="00EF3AD4">
              <w:rPr>
                <w:rFonts w:ascii="Times New Roman" w:hAnsi="Times New Roman"/>
              </w:rPr>
              <w:t>математики, русского языка, (9, 11 классы)</w:t>
            </w:r>
            <w:r>
              <w:rPr>
                <w:rFonts w:ascii="Times New Roman" w:hAnsi="Times New Roman"/>
              </w:rPr>
              <w:t>,</w:t>
            </w:r>
            <w:r w:rsidRPr="00D95C78">
              <w:rPr>
                <w:rFonts w:ascii="Times New Roman" w:hAnsi="Times New Roman"/>
              </w:rPr>
              <w:t xml:space="preserve"> иностранных языков </w:t>
            </w:r>
            <w:r>
              <w:rPr>
                <w:rFonts w:ascii="Times New Roman" w:hAnsi="Times New Roman"/>
              </w:rPr>
              <w:t xml:space="preserve">(9 классы) </w:t>
            </w:r>
            <w:r w:rsidRPr="00D95C78">
              <w:rPr>
                <w:rFonts w:ascii="Times New Roman" w:hAnsi="Times New Roman"/>
              </w:rPr>
              <w:t xml:space="preserve">адаптивной </w:t>
            </w:r>
            <w:proofErr w:type="spellStart"/>
            <w:r w:rsidRPr="00D95C78">
              <w:rPr>
                <w:rFonts w:ascii="Times New Roman" w:hAnsi="Times New Roman"/>
              </w:rPr>
              <w:t>психо</w:t>
            </w:r>
            <w:proofErr w:type="spellEnd"/>
            <w:r w:rsidRPr="00D95C78">
              <w:rPr>
                <w:rFonts w:ascii="Times New Roman" w:hAnsi="Times New Roman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/>
              </w:rPr>
              <w:t xml:space="preserve"> среды; активизация познавательной деятельности учащихся и формирование их ключевых компетенций.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выявление степени соответствия содержания и методов работы запросам учащихся.</w:t>
            </w:r>
            <w:r>
              <w:rPr>
                <w:rFonts w:ascii="Times New Roman" w:hAnsi="Times New Roman"/>
              </w:rPr>
              <w:t xml:space="preserve"> </w:t>
            </w:r>
            <w:r w:rsidRPr="00D95C78">
              <w:rPr>
                <w:rFonts w:ascii="Times New Roman" w:hAnsi="Times New Roman"/>
              </w:rPr>
              <w:t>Конечные результаты инновационной деятельности.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FA3229">
              <w:rPr>
                <w:rFonts w:ascii="Times New Roman" w:hAnsi="Times New Roman"/>
                <w:b/>
              </w:rPr>
              <w:t>(отв. Емельянова Е.Ю.)</w:t>
            </w:r>
          </w:p>
        </w:tc>
        <w:tc>
          <w:tcPr>
            <w:tcW w:w="4962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5C78">
              <w:rPr>
                <w:rFonts w:ascii="Times New Roman" w:hAnsi="Times New Roman"/>
              </w:rPr>
              <w:t xml:space="preserve">. Анализ уровня воспитанности учащихся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–11-х классов </w:t>
            </w:r>
            <w:r w:rsidRPr="00651AF9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 w:rsidRPr="00651AF9">
              <w:rPr>
                <w:rFonts w:ascii="Times New Roman" w:hAnsi="Times New Roman"/>
                <w:b/>
              </w:rPr>
              <w:t>Шубенко</w:t>
            </w:r>
            <w:proofErr w:type="spellEnd"/>
            <w:r w:rsidRPr="00651AF9">
              <w:rPr>
                <w:rFonts w:ascii="Times New Roman" w:hAnsi="Times New Roman"/>
                <w:b/>
              </w:rPr>
              <w:t xml:space="preserve"> А.Ю.)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>Цель: анализ эффективности воспитательной работы (анкетирование учащихся, родителей, педагогов; справка).</w:t>
            </w:r>
          </w:p>
          <w:p w:rsidR="0062434B" w:rsidRPr="00651AF9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95C78">
              <w:rPr>
                <w:rFonts w:ascii="Times New Roman" w:hAnsi="Times New Roman"/>
              </w:rPr>
              <w:t xml:space="preserve">. Анализ состояния воспитательной работы </w:t>
            </w:r>
            <w:r>
              <w:rPr>
                <w:rFonts w:ascii="Times New Roman" w:hAnsi="Times New Roman"/>
              </w:rPr>
              <w:t xml:space="preserve">и дополнительного образования </w:t>
            </w:r>
            <w:r w:rsidRPr="00D95C78">
              <w:rPr>
                <w:rFonts w:ascii="Times New Roman" w:hAnsi="Times New Roman"/>
              </w:rPr>
              <w:t>в школе за 201</w:t>
            </w:r>
            <w:r>
              <w:rPr>
                <w:rFonts w:ascii="Times New Roman" w:hAnsi="Times New Roman"/>
              </w:rPr>
              <w:t>8</w:t>
            </w:r>
            <w:r w:rsidRPr="00D95C78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 xml:space="preserve">9 учебный год </w:t>
            </w:r>
            <w:r w:rsidRPr="00651AF9">
              <w:rPr>
                <w:rFonts w:ascii="Times New Roman" w:hAnsi="Times New Roman"/>
                <w:b/>
              </w:rPr>
              <w:t>(отв. Павлова Г.И.).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Цель: обобщение и распространение положительного опыта работы классных руководителей (посещение 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 w:rsidRPr="00D95C78">
              <w:rPr>
                <w:rFonts w:ascii="Times New Roman" w:hAnsi="Times New Roman"/>
              </w:rPr>
              <w:t xml:space="preserve">мероприятий, беседы с учащимися и учителями, анализ отчетной документации классных </w:t>
            </w:r>
            <w:proofErr w:type="spellStart"/>
            <w:r w:rsidRPr="00D95C78">
              <w:rPr>
                <w:rFonts w:ascii="Times New Roman" w:hAnsi="Times New Roman"/>
              </w:rPr>
              <w:t>руководителей;справка</w:t>
            </w:r>
            <w:proofErr w:type="spellEnd"/>
            <w:r w:rsidRPr="00D95C78">
              <w:rPr>
                <w:rFonts w:ascii="Times New Roman" w:hAnsi="Times New Roman"/>
              </w:rPr>
              <w:t>).</w:t>
            </w:r>
          </w:p>
          <w:p w:rsidR="0062434B" w:rsidRPr="00651AF9" w:rsidRDefault="0062434B" w:rsidP="00FD0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Организация </w:t>
            </w:r>
            <w:r w:rsidRPr="00D95C78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инструктивных бесед с обучающимися 7–11-х классов по вопросу </w:t>
            </w:r>
            <w:r>
              <w:rPr>
                <w:rFonts w:ascii="Times New Roman" w:hAnsi="Times New Roman"/>
              </w:rPr>
              <w:t xml:space="preserve">«Правила поведения на водоемах» </w:t>
            </w:r>
            <w:r w:rsidRPr="00651AF9">
              <w:rPr>
                <w:rFonts w:ascii="Times New Roman" w:hAnsi="Times New Roman"/>
                <w:b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b/>
              </w:rPr>
              <w:t>Манукян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Е.Р</w:t>
            </w:r>
            <w:r w:rsidRPr="00651AF9">
              <w:rPr>
                <w:rFonts w:ascii="Times New Roman" w:hAnsi="Times New Roman"/>
                <w:b/>
              </w:rPr>
              <w:t>.).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2434B" w:rsidRPr="00D95C78" w:rsidRDefault="0062434B" w:rsidP="00FD0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5C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D95C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D95C78">
              <w:rPr>
                <w:rFonts w:ascii="Times New Roman" w:hAnsi="Times New Roman"/>
              </w:rPr>
              <w:t xml:space="preserve"> летнего отдыха и занятости учащихся</w:t>
            </w:r>
            <w:r>
              <w:rPr>
                <w:rFonts w:ascii="Times New Roman" w:hAnsi="Times New Roman"/>
              </w:rPr>
              <w:t>, в том числе</w:t>
            </w:r>
            <w:r w:rsidRPr="00D95C78">
              <w:rPr>
                <w:rFonts w:ascii="Times New Roman" w:hAnsi="Times New Roman"/>
              </w:rPr>
              <w:t xml:space="preserve"> «группы </w:t>
            </w:r>
            <w:r>
              <w:rPr>
                <w:rFonts w:ascii="Times New Roman" w:hAnsi="Times New Roman"/>
              </w:rPr>
              <w:t>риска»</w:t>
            </w:r>
          </w:p>
          <w:p w:rsidR="0062434B" w:rsidRPr="00646752" w:rsidRDefault="0062434B" w:rsidP="00FD0C9D">
            <w:pPr>
              <w:rPr>
                <w:rFonts w:ascii="Times New Roman" w:hAnsi="Times New Roman"/>
                <w:b/>
              </w:rPr>
            </w:pPr>
            <w:r w:rsidRPr="00646752">
              <w:rPr>
                <w:rFonts w:ascii="Times New Roman" w:hAnsi="Times New Roman"/>
                <w:b/>
              </w:rPr>
              <w:t>(отв. Сидоренко О.Ю.).</w:t>
            </w:r>
          </w:p>
          <w:p w:rsidR="0062434B" w:rsidRPr="00D95C78" w:rsidRDefault="0062434B" w:rsidP="00FD0C9D">
            <w:pPr>
              <w:rPr>
                <w:rFonts w:ascii="Times New Roman" w:hAnsi="Times New Roman"/>
              </w:rPr>
            </w:pP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500880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4.3</w:t>
      </w:r>
      <w:r w:rsidR="00500880" w:rsidRPr="009F3AA9">
        <w:rPr>
          <w:sz w:val="24"/>
          <w:szCs w:val="24"/>
        </w:rPr>
        <w:t xml:space="preserve">.План Административных совещаний </w:t>
      </w:r>
    </w:p>
    <w:p w:rsidR="00027426" w:rsidRPr="009F3AA9" w:rsidRDefault="00027426" w:rsidP="009F3AA9">
      <w:pPr>
        <w:pStyle w:val="a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7247"/>
        <w:gridCol w:w="2973"/>
        <w:gridCol w:w="2829"/>
      </w:tblGrid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Сроки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Где рассматривается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первых дней 2019-2020</w:t>
            </w:r>
            <w:r w:rsidRPr="009F3AA9">
              <w:rPr>
                <w:sz w:val="24"/>
                <w:szCs w:val="24"/>
              </w:rPr>
              <w:t xml:space="preserve"> учебного года: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Организация работы с документацией учителя, классного руководителя, воспитателя, педагога дополнительного образования (проверка рабочих программ, программы работы библиотеки, социального педагога, психолога, проверка заполнения классных и электронных журналов, личных дневников учащихся, личных дел, журналов педагогов дополнительного образования).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Организация питания.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027426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Создание безопасных  и санитарно-гигиенических условий пребывания кадет в ОУ.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психолог, педагог-библиотекарь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Октябрь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Итоги классно-обобщающего контроля 7-х  классов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Организация проведения самоподготовки.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Итоги проверки заполнения классных и электронных журналов.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педагог-психолог, педагог-библиотекарь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Анализ уровня воспитанности учащихся.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Итоги проверки классных журналов, журналов дополнительного образования.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3. Санитарно-гигиеническое состояние классных кабинетов и спальных помещений.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Состояние учебно-воспитательной работы в 9А классе.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Декабрь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1.Итоги классно-обобщающего контроля 10-х  классов.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2.Диагностика в рамках подготовки к ОГЭ и ЕГЭ по русскому языку и математике.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Организация спортивно-массовой работы.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Анализ посещенных уроков физики.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1.Проверка классных, электронных журналов.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2.Состояние преподавания математики.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Февраль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1.Итоги проведения месячника спортивно-массовой работы и военно-патриотического воспитания.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Проверка прохождения программного материала по предметам и объединениям дополнительного образования по итогам 1 полугодия.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Анализ работы педагогов дополнительного образования спортивной направленности.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Администрация, учителя физкультуры, </w:t>
            </w:r>
            <w:proofErr w:type="spellStart"/>
            <w:r w:rsidRPr="009F3AA9">
              <w:rPr>
                <w:sz w:val="24"/>
                <w:szCs w:val="24"/>
              </w:rPr>
              <w:t>рук-ль</w:t>
            </w:r>
            <w:proofErr w:type="spellEnd"/>
            <w:r w:rsidRPr="009F3AA9">
              <w:rPr>
                <w:sz w:val="24"/>
                <w:szCs w:val="24"/>
              </w:rPr>
              <w:t xml:space="preserve"> музея, руководители ШМО,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Март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1.Анализ посещенных уроков обществознания (9, 11 классы).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2.Организация работы психолога по профориентации среди учащихся 9-х и 11-х классов.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Организация социально-профилактического пространства в корпусе, анализ работы отряда «Юный страж порядка».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социальный педагог, педагог-психолог, руководители ШМО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Апрель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1.Диагностика в рамках подготовки к ОГЭ и ЕГЭ по обязательным предметам и предметам по выбору.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2.Анализ посещенных уроков информатики (9 классы).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Анализ посещенных уроков иностранного языка (8 – 9 классы).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руководители ШМО,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426" w:rsidRPr="009F3AA9" w:rsidTr="003C69E1">
        <w:tc>
          <w:tcPr>
            <w:tcW w:w="466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Май</w:t>
            </w:r>
          </w:p>
        </w:tc>
        <w:tc>
          <w:tcPr>
            <w:tcW w:w="2518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1.Промежуточная аттестация в 7, 8, 10 классах.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2.Анализ работы с одаренными учащимися.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3.Анализ уровня воспитанности учащихся.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Организация работы приемной комиссии.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 Планирование работы по организации военно-полевых сборов - 2019.</w:t>
            </w:r>
          </w:p>
        </w:tc>
        <w:tc>
          <w:tcPr>
            <w:tcW w:w="1033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Администрация, руководители ШМО, социальный педагог, педагог-психолог</w:t>
            </w:r>
          </w:p>
        </w:tc>
        <w:tc>
          <w:tcPr>
            <w:tcW w:w="984" w:type="pct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7C35B1" w:rsidRDefault="007C35B1" w:rsidP="009F3AA9">
      <w:pPr>
        <w:pStyle w:val="a5"/>
        <w:rPr>
          <w:sz w:val="24"/>
          <w:szCs w:val="24"/>
        </w:rPr>
      </w:pPr>
    </w:p>
    <w:p w:rsidR="00500880" w:rsidRPr="009F3AA9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>.4. План</w:t>
      </w:r>
      <w:r w:rsidR="00EE7C87" w:rsidRPr="009F3AA9">
        <w:rPr>
          <w:sz w:val="24"/>
          <w:szCs w:val="24"/>
        </w:rPr>
        <w:t xml:space="preserve"> работы педагогических советов.</w:t>
      </w:r>
    </w:p>
    <w:tbl>
      <w:tblPr>
        <w:tblpPr w:leftFromText="180" w:rightFromText="180" w:vertAnchor="text" w:tblpY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2"/>
        <w:gridCol w:w="2081"/>
        <w:gridCol w:w="2328"/>
      </w:tblGrid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1. </w:t>
            </w:r>
            <w:r w:rsidRPr="009F3AA9">
              <w:rPr>
                <w:bCs/>
                <w:sz w:val="24"/>
                <w:szCs w:val="24"/>
              </w:rPr>
              <w:t>«Анализ деятельности ОГБОУ КШИ «Сев</w:t>
            </w:r>
            <w:r w:rsidR="00604430">
              <w:rPr>
                <w:bCs/>
                <w:sz w:val="24"/>
                <w:szCs w:val="24"/>
              </w:rPr>
              <w:t>ерский кадетский корпус» за 2018-2019</w:t>
            </w:r>
            <w:r w:rsidRPr="009F3AA9">
              <w:rPr>
                <w:bCs/>
                <w:sz w:val="24"/>
                <w:szCs w:val="24"/>
              </w:rPr>
              <w:t xml:space="preserve"> учебный год».</w:t>
            </w:r>
          </w:p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План раб</w:t>
            </w:r>
            <w:r w:rsidR="00604430">
              <w:rPr>
                <w:sz w:val="24"/>
                <w:szCs w:val="24"/>
              </w:rPr>
              <w:t>оты школы на 2010/2020</w:t>
            </w:r>
            <w:r w:rsidR="00500880" w:rsidRPr="009F3AA9">
              <w:rPr>
                <w:sz w:val="24"/>
                <w:szCs w:val="24"/>
              </w:rPr>
              <w:t xml:space="preserve"> учебный год.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Утвержде</w:t>
            </w:r>
            <w:r w:rsidR="00604430">
              <w:rPr>
                <w:sz w:val="24"/>
                <w:szCs w:val="24"/>
              </w:rPr>
              <w:t>ние учебного плана школы на 2019/20120</w:t>
            </w:r>
            <w:r w:rsidRPr="009F3AA9">
              <w:rPr>
                <w:sz w:val="24"/>
                <w:szCs w:val="24"/>
              </w:rPr>
              <w:t>учебный год.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 Утверждение рабочих программ педагогов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5. Итоги проведения военно-полевых сборов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2019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09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Педсовет</w:t>
            </w:r>
          </w:p>
          <w:p w:rsidR="006677A1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«Предварительные итоги первой четверти. О промежуточной аттестации»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 xml:space="preserve">«Работа с детьми, имеющими особые образовательные потребности как фактор повышения качества образования». 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Итоги 1-й четверти.</w:t>
            </w:r>
          </w:p>
        </w:tc>
        <w:tc>
          <w:tcPr>
            <w:tcW w:w="723" w:type="pct"/>
            <w:vAlign w:val="center"/>
          </w:tcPr>
          <w:p w:rsidR="006677A1" w:rsidRPr="009F3AA9" w:rsidRDefault="00604430" w:rsidP="009F3AA9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2019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</w:p>
          <w:p w:rsidR="00500880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2019</w:t>
            </w:r>
            <w:r w:rsidR="006677A1" w:rsidRPr="009F3AA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09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 xml:space="preserve">«Ресурсы современного урока, обеспечивающие освоение новых образовательных стандартов». </w:t>
            </w:r>
          </w:p>
          <w:p w:rsidR="006677A1" w:rsidRPr="009F3AA9" w:rsidRDefault="00500880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2. </w:t>
            </w:r>
            <w:r w:rsidR="006677A1" w:rsidRPr="009F3AA9">
              <w:rPr>
                <w:sz w:val="24"/>
                <w:szCs w:val="24"/>
              </w:rPr>
              <w:t xml:space="preserve"> Итоги 1-го полугодия.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  <w:r w:rsidR="006677A1" w:rsidRPr="009F3AA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09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Администрация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6677A1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</w:t>
            </w:r>
            <w:r w:rsidR="006677A1" w:rsidRPr="009F3AA9">
              <w:rPr>
                <w:sz w:val="24"/>
                <w:szCs w:val="24"/>
              </w:rPr>
              <w:t xml:space="preserve">«Внеурочная деятельность и дополнительное образование как </w:t>
            </w:r>
            <w:proofErr w:type="spellStart"/>
            <w:r w:rsidR="006677A1" w:rsidRPr="009F3AA9">
              <w:rPr>
                <w:sz w:val="24"/>
                <w:szCs w:val="24"/>
              </w:rPr>
              <w:t>системообразующая</w:t>
            </w:r>
            <w:proofErr w:type="spellEnd"/>
            <w:r w:rsidR="006677A1" w:rsidRPr="009F3AA9">
              <w:rPr>
                <w:sz w:val="24"/>
                <w:szCs w:val="24"/>
              </w:rPr>
              <w:t xml:space="preserve"> составляющая образовательного процесса в условиях реализации ФГОС».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 Итоги 3-й четверти.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Март</w:t>
            </w:r>
            <w:r w:rsidR="00604430">
              <w:rPr>
                <w:sz w:val="24"/>
                <w:szCs w:val="24"/>
              </w:rPr>
              <w:t xml:space="preserve"> 2020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500880" w:rsidRPr="009F3AA9" w:rsidTr="002C143E">
        <w:tc>
          <w:tcPr>
            <w:tcW w:w="3468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Педсовет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 Об итогах учебного года в 7-8-х, 10 классах и переводе учащихся в следующий класс.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 Об итогах учебного года в 9-х, 11-х классах и допуске учащихся к государственной (итоговой) аттестации.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Май</w:t>
            </w:r>
            <w:r w:rsidR="00604430">
              <w:rPr>
                <w:sz w:val="24"/>
                <w:szCs w:val="24"/>
              </w:rPr>
              <w:t xml:space="preserve"> 2020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  <w:p w:rsidR="00500880" w:rsidRPr="009F3AA9" w:rsidRDefault="00500880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500880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6677A1" w:rsidRPr="009F3AA9" w:rsidTr="002C143E">
        <w:tc>
          <w:tcPr>
            <w:tcW w:w="3468" w:type="pct"/>
            <w:vAlign w:val="center"/>
          </w:tcPr>
          <w:p w:rsidR="006677A1" w:rsidRPr="009F3AA9" w:rsidRDefault="006677A1" w:rsidP="009F3AA9">
            <w:pPr>
              <w:pStyle w:val="a5"/>
              <w:rPr>
                <w:bCs/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>Педсовет</w:t>
            </w:r>
          </w:p>
          <w:p w:rsidR="006677A1" w:rsidRPr="009F3AA9" w:rsidRDefault="006677A1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bCs/>
                <w:sz w:val="24"/>
                <w:szCs w:val="24"/>
              </w:rPr>
              <w:t>«Анализ деятельности ОГБОУ КШИ «Сев</w:t>
            </w:r>
            <w:r w:rsidR="00604430">
              <w:rPr>
                <w:bCs/>
                <w:sz w:val="24"/>
                <w:szCs w:val="24"/>
              </w:rPr>
              <w:t>ерский кадетский корпус» за 2019-2020 учебный год». Август 2020</w:t>
            </w:r>
            <w:r w:rsidRPr="009F3AA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723" w:type="pct"/>
            <w:vAlign w:val="center"/>
          </w:tcPr>
          <w:p w:rsidR="006677A1" w:rsidRPr="009F3AA9" w:rsidRDefault="00604430" w:rsidP="009F3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  <w:r w:rsidR="006677A1" w:rsidRPr="009F3A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09" w:type="pct"/>
            <w:vAlign w:val="center"/>
          </w:tcPr>
          <w:p w:rsidR="006677A1" w:rsidRPr="009F3AA9" w:rsidRDefault="006677A1" w:rsidP="009F3AA9">
            <w:pPr>
              <w:pStyle w:val="a5"/>
              <w:rPr>
                <w:sz w:val="24"/>
                <w:szCs w:val="24"/>
              </w:rPr>
            </w:pP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60347E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500880" w:rsidRPr="009F3AA9">
        <w:rPr>
          <w:sz w:val="24"/>
          <w:szCs w:val="24"/>
        </w:rPr>
        <w:t>.5.    Контроль за ведением школьной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5839"/>
        <w:gridCol w:w="1592"/>
        <w:gridCol w:w="2300"/>
        <w:gridCol w:w="1828"/>
        <w:gridCol w:w="2303"/>
      </w:tblGrid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 контроля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Время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Кто проводит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Где обсуждается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5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1. Проверка  классных журналов</w:t>
            </w:r>
          </w:p>
        </w:tc>
      </w:tr>
      <w:tr w:rsidR="00500880" w:rsidRPr="009F3AA9" w:rsidTr="002C143E">
        <w:tc>
          <w:tcPr>
            <w:tcW w:w="184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соблюдением </w:t>
            </w:r>
            <w:r w:rsidRPr="009F3AA9">
              <w:rPr>
                <w:rFonts w:eastAsia="Times New Roman"/>
                <w:sz w:val="24"/>
                <w:szCs w:val="24"/>
              </w:rPr>
              <w:t>классными руководителями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инструкции по ведению классных журналов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Культура оформления журнала. Своевременность заполнения. Наличие сведений об учащихся и их родителях. Занятость учащихся в кружках и факуль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тативах. Листок здоровья. 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500880" w:rsidRPr="009F3AA9">
              <w:rPr>
                <w:rFonts w:eastAsia="Times New Roman"/>
                <w:sz w:val="24"/>
                <w:szCs w:val="24"/>
              </w:rPr>
              <w:t>ВР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завуче.</w:t>
            </w:r>
          </w:p>
        </w:tc>
      </w:tr>
      <w:tr w:rsidR="00500880" w:rsidRPr="009F3AA9" w:rsidTr="002C143E">
        <w:trPr>
          <w:trHeight w:val="2188"/>
        </w:trPr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оценить систему проверки знаний учащихся учителями-предметниками.  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Накопляемость</w:t>
            </w:r>
            <w:proofErr w:type="spellEnd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оценок у сильных и сла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бых учащихся. Система выставления оценок за письменные, контрольные и практические работы. Своевременность и правильность оформления записей в журнале о прой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денном на уроке материале.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контроль за выполнением учебных программ, практической   части программы.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Содержание требований программ по те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мам и фактическое отражение их в журна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ле.                                                         Выполнение практической части про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грамм. Объективность выставления оценок по предметам. Контроль за посещаемостью занятий. Выполнение программ по предметам учебного плана.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Кл. руководители, 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sz w:val="24"/>
                <w:szCs w:val="24"/>
              </w:rPr>
              <w:t>, директор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педсовет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выполнением учебных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программ,проверка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объективности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Объективность оценки знаний учащихся. Содержание, характер, объем домашних заданий. Выполнение программ по предметам учебного плана.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Декабрь, 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500880" w:rsidRPr="009F3AA9" w:rsidTr="002C143E">
        <w:trPr>
          <w:trHeight w:val="1992"/>
        </w:trPr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определить уровень качества знаний учащихся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Накопляемость</w:t>
            </w:r>
            <w:proofErr w:type="spellEnd"/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оценок у сильных и сла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бых учащихся. Своевременность выставления оценок за контрольные работы. Работа </w:t>
            </w:r>
            <w:r w:rsidRPr="009F3AA9">
              <w:rPr>
                <w:rFonts w:eastAsia="Times New Roman"/>
                <w:sz w:val="24"/>
                <w:szCs w:val="24"/>
              </w:rPr>
              <w:t>учителя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со слабоуспевающими учащимися.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проверка объективности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Прохождение программного материала. Выполнение практической части программы. Объективность выставления четвертных оценок. 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Март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 руководители,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Цель проверки: проверка объективности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оценок, контроль за выполнением учебных программ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Прохождение программного материала. Выполнение практической части программы. Объективность выставления четвертных и годовых оценок. 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Май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педсовет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соблюдением </w:t>
            </w:r>
            <w:r w:rsidRPr="009F3AA9">
              <w:rPr>
                <w:rFonts w:eastAsia="Times New Roman"/>
                <w:sz w:val="24"/>
                <w:szCs w:val="24"/>
              </w:rPr>
              <w:t>классными руководителями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инструкции по ведению классных журналов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t>Система работы классных руководителей с класс</w:t>
            </w:r>
            <w:r w:rsidRPr="009F3AA9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ными журналами Культура оформления журнала. Своевременность заполнения информации .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500880" w:rsidRPr="009F3AA9">
              <w:rPr>
                <w:rFonts w:eastAsia="Times New Roman"/>
                <w:sz w:val="24"/>
                <w:szCs w:val="24"/>
              </w:rPr>
              <w:t>ВР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5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2. Контроль за ведением дневников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Правильность заполнения дневни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ков.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Работа  классного руководителя  с дневником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, учащиеся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Проверка дневников у «трудных» учащихся. Выставление оценок учителями. Фиксирование домашних заданий по всем предметам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</w:t>
            </w:r>
            <w:r w:rsidR="00EE7C87" w:rsidRPr="009F3AA9">
              <w:rPr>
                <w:rFonts w:eastAsia="Times New Roman"/>
                <w:sz w:val="24"/>
                <w:szCs w:val="24"/>
              </w:rPr>
              <w:lastRenderedPageBreak/>
              <w:t>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Учет пропуска уроков. Культура ведения дневника. Работа родителей с дневником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, учащиеся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5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3. Контроль за выполнением учебных программ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 и утверждение рабочих программ учителей-предметников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Педсовет, приказ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Календарно – тематические планы прохож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дения программного мате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риала по предметам с четким указанием сроков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sz w:val="24"/>
                <w:szCs w:val="24"/>
              </w:rPr>
              <w:t>,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Контроль за выполнением рабочих программ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sz w:val="24"/>
                <w:szCs w:val="24"/>
              </w:rPr>
              <w:t>,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Контроль за проведением контрольных работ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Начало месяца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График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Учет пропущенных уроков учителей по болезни. Замена уроков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Выполнение учебных про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грамм по записям в журналах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выполнения учебных программ, л.р., пр. р., р. р.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Ноябрь, январь, март, </w:t>
            </w:r>
            <w:r w:rsidRPr="009F3AA9"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9" w:type="pct"/>
          </w:tcPr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Учителя  7</w:t>
            </w:r>
            <w:r w:rsidR="00500880" w:rsidRPr="009F3AA9">
              <w:rPr>
                <w:rFonts w:eastAsia="Times New Roman"/>
                <w:sz w:val="24"/>
                <w:szCs w:val="24"/>
              </w:rPr>
              <w:t>-11 классов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r w:rsidR="00EE7C87" w:rsidRPr="009F3AA9">
              <w:rPr>
                <w:rFonts w:eastAsia="Times New Roman"/>
                <w:sz w:val="24"/>
                <w:szCs w:val="24"/>
              </w:rPr>
              <w:lastRenderedPageBreak/>
              <w:t>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Справка, совещание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Проверка выполнения практической части учебных программ ( л.р., пр. р., р.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).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</w:t>
            </w:r>
            <w:r w:rsidR="00EE7C87" w:rsidRPr="009F3AA9">
              <w:rPr>
                <w:rFonts w:eastAsia="Times New Roman"/>
                <w:sz w:val="24"/>
                <w:szCs w:val="24"/>
              </w:rPr>
              <w:t>чителя  7</w:t>
            </w:r>
            <w:r w:rsidRPr="009F3AA9">
              <w:rPr>
                <w:rFonts w:eastAsia="Times New Roman"/>
                <w:sz w:val="24"/>
                <w:szCs w:val="24"/>
              </w:rPr>
              <w:t>-11 классов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Использование ТСО и ИКТ по запи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сям в классных журналах.   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Один раз четверть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500880" w:rsidRPr="009F3AA9" w:rsidTr="002C143E">
        <w:tc>
          <w:tcPr>
            <w:tcW w:w="184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Выполнение учебных про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грамм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 факультативов, дополнительных занятий, консультаций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учета работы в сети Интернет п</w:t>
            </w:r>
            <w:r w:rsidR="00EE7C87" w:rsidRPr="009F3AA9">
              <w:rPr>
                <w:rFonts w:eastAsia="Times New Roman"/>
                <w:sz w:val="24"/>
                <w:szCs w:val="24"/>
              </w:rPr>
              <w:t>о программе « Дневник.</w:t>
            </w:r>
            <w:proofErr w:type="spellStart"/>
            <w:r w:rsidR="00EE7C87" w:rsidRPr="009F3AA9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 за работу в Интернете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Наличие и ведение рабочих тетрадей, тетрадей для контрольных работ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руководители  МО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Контроль за  созданием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Декабрь,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руководители 8,9 классов</w:t>
            </w:r>
          </w:p>
        </w:tc>
        <w:tc>
          <w:tcPr>
            <w:tcW w:w="635" w:type="pct"/>
          </w:tcPr>
          <w:p w:rsidR="00500880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500880" w:rsidRPr="009F3AA9">
              <w:rPr>
                <w:rFonts w:eastAsia="Times New Roman"/>
                <w:sz w:val="24"/>
                <w:szCs w:val="24"/>
              </w:rPr>
              <w:t>ВР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учебных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кабинетов</w:t>
            </w: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  <w:p w:rsidR="00EE7C87" w:rsidRPr="009F3AA9" w:rsidRDefault="00EE7C87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директора по АХР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</w:t>
            </w:r>
          </w:p>
        </w:tc>
      </w:tr>
      <w:tr w:rsidR="00500880" w:rsidRPr="009F3AA9" w:rsidTr="002C143E">
        <w:tc>
          <w:tcPr>
            <w:tcW w:w="1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2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635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799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</w:tbl>
    <w:p w:rsidR="00500880" w:rsidRDefault="00500880" w:rsidP="009F3AA9">
      <w:pPr>
        <w:pStyle w:val="a5"/>
        <w:rPr>
          <w:sz w:val="24"/>
          <w:szCs w:val="24"/>
        </w:rPr>
      </w:pPr>
    </w:p>
    <w:p w:rsidR="00027426" w:rsidRPr="009F3AA9" w:rsidRDefault="00027426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="003C69E1">
        <w:rPr>
          <w:sz w:val="24"/>
          <w:szCs w:val="24"/>
        </w:rPr>
        <w:t>5</w:t>
      </w:r>
      <w:r w:rsidR="00500880" w:rsidRPr="009F3AA9">
        <w:rPr>
          <w:sz w:val="24"/>
          <w:szCs w:val="24"/>
        </w:rPr>
        <w:t>.  РАБОТА  С  РОДИТЕЛЯМИ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8001"/>
        <w:gridCol w:w="2659"/>
        <w:gridCol w:w="2913"/>
      </w:tblGrid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школьников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работы родительского комитета.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         директор,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 по  ВР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Общешкольные родительские собрания: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1.   Итоги работы школы. Проблемы и пути их решения.</w:t>
            </w:r>
          </w:p>
          <w:p w:rsidR="00500880" w:rsidRPr="009F3AA9" w:rsidRDefault="0060443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2.  Особенности УВР в 2019-2020</w:t>
            </w:r>
            <w:r w:rsidR="00500880" w:rsidRPr="009F3AA9"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       директор,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Родительские собрания  в 9,11 классах «О проведении итоговой аттестации».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Ноябрь, январь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      Зам.директора по УВР</w:t>
            </w:r>
            <w:r w:rsidR="00EE7C87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 раз  в  четверть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Индивидуальная работа с родителями  обучающихся  недостаточно  мотивированных  на  учёбу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 директора  по 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Привлечение родителей к участию в общешкольных мероприятиях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совместных  классных мероприятий</w:t>
            </w: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500880" w:rsidRPr="009F3AA9" w:rsidTr="002C143E">
        <w:tc>
          <w:tcPr>
            <w:tcW w:w="28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8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Дней открытых дверей для родителей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2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  директора  по 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ab/>
      </w: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3C69E1">
        <w:rPr>
          <w:sz w:val="24"/>
          <w:szCs w:val="24"/>
        </w:rPr>
        <w:t>6</w:t>
      </w:r>
      <w:r w:rsidR="00500880" w:rsidRPr="009F3AA9">
        <w:rPr>
          <w:sz w:val="24"/>
          <w:szCs w:val="24"/>
        </w:rPr>
        <w:t>. МОНИТОРИНГ  ШКОЛЬНОГО ОБРАЗОВАНИЯ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77"/>
        <w:gridCol w:w="1608"/>
        <w:gridCol w:w="1608"/>
        <w:gridCol w:w="1656"/>
        <w:gridCol w:w="1483"/>
        <w:gridCol w:w="1323"/>
      </w:tblGrid>
      <w:tr w:rsidR="00500880" w:rsidRPr="009F3AA9" w:rsidTr="002C143E">
        <w:trPr>
          <w:trHeight w:val="365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и показатели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Периодич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Формы и методы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Оформление результатов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Ответствен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ные</w:t>
            </w:r>
          </w:p>
        </w:tc>
      </w:tr>
      <w:tr w:rsidR="00500880" w:rsidRPr="009F3AA9" w:rsidTr="002C143E">
        <w:trPr>
          <w:trHeight w:val="1691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2. Отслеживание </w:t>
            </w:r>
            <w:proofErr w:type="spellStart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результаты медицинских осмотров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соблюдение норм учебной нагрузки обучающихся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травматизм детей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зависимость от вредных привычек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1 раз в год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верть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2 раза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анкеты,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Аналитические справки, 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ные руководи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тели,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ВР</w:t>
            </w:r>
          </w:p>
        </w:tc>
      </w:tr>
      <w:tr w:rsidR="00500880" w:rsidRPr="009F3AA9" w:rsidTr="002C143E">
        <w:trPr>
          <w:trHeight w:val="345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Социодиагностика</w:t>
            </w:r>
            <w:proofErr w:type="spellEnd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обучающиеся, состоящие на различных видах учета (ВШК, ОДН, КДН) и снятые с учета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социально-психологический паспорт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изучение спроса родителей на образовательные услуги корпуса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опрос родителей и обучающихся по вопросу удовлетворенности качеством преподавания и результатами обучения в </w:t>
            </w:r>
            <w:r w:rsidR="00EE7C87" w:rsidRPr="009F3AA9">
              <w:rPr>
                <w:rFonts w:eastAsia="Times New Roman"/>
                <w:color w:val="000000"/>
                <w:sz w:val="24"/>
                <w:szCs w:val="24"/>
              </w:rPr>
              <w:t>корпусе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EE7C87" w:rsidRPr="009F3AA9">
              <w:rPr>
                <w:rFonts w:eastAsia="Times New Roman"/>
                <w:color w:val="000000"/>
                <w:sz w:val="24"/>
                <w:szCs w:val="24"/>
              </w:rPr>
              <w:t>поступление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выпускников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1 раз в год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анкеты,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Аналитические справки, 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ные руководи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тели, коорди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натор профи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лактических работ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ВР</w:t>
            </w:r>
          </w:p>
        </w:tc>
      </w:tr>
      <w:tr w:rsidR="00500880" w:rsidRPr="009F3AA9" w:rsidTr="002C143E">
        <w:trPr>
          <w:trHeight w:val="413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4. Диагностика результатов обучения: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успеваемость и качество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по предметам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результаты муниципальных контрольных работ в основной и средней школе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результаты государственной итоговой аттестации в 9,11 классах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учебных достижений по результатам итоговой аттестации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результаты промежуточной аттестации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уровень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общих учебных умений и навыков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500880" w:rsidRPr="009F3AA9" w:rsidTr="002C143E">
        <w:trPr>
          <w:trHeight w:val="1782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5. Отслеживание результативности </w:t>
            </w:r>
            <w:proofErr w:type="spellStart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внеучебных</w:t>
            </w:r>
            <w:proofErr w:type="spellEnd"/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достижений учащихся: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 участие в олимпиадном движении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 участие в интеллектуальных конкурсах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 участие в творческих мероприятиях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творческих достижений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количество обучающихся, принимавших участие в спортивных мероприятиях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спортивных достижений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Учителя-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предметники,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председатели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М/О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Барская Р.И.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дирек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тора по </w:t>
            </w:r>
            <w:r w:rsidR="00B243EA" w:rsidRPr="009F3AA9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t>ВР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</w:p>
        </w:tc>
      </w:tr>
      <w:tr w:rsidR="00500880" w:rsidRPr="009F3AA9" w:rsidTr="002C143E">
        <w:trPr>
          <w:trHeight w:val="1057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6. Диагностика инновационных процессов в обучении и воспитании: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    Эффективность использования совре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менных 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педтехнологий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ном процессе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     Количество педагогов, занимающихся исследовательской и опытно-экспериментальной деятельностью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500880" w:rsidRPr="009F3AA9" w:rsidTr="002C143E">
        <w:trPr>
          <w:trHeight w:val="1517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7. Отслеживание динамики обобщения и распространения ППО: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принимавших участие в конкурсах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- результативность участия педагогов в конкурсах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количество педагогов, распространивших ППО в виде печатной продукции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распространивших ППО  на школьном сайте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принимавших участие в семинарах, конференциях и т.д.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 раза в год-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Педагоги, члены МС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500880" w:rsidRPr="009F3AA9" w:rsidTr="002C143E">
        <w:trPr>
          <w:trHeight w:val="1251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t>8. Диагностика кадрового обеспече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ния образовательного процесса: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уровень образования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- возрастной ценз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-уровень профессиональной компетент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ности (</w:t>
            </w:r>
            <w:proofErr w:type="spellStart"/>
            <w:r w:rsidRPr="009F3AA9">
              <w:rPr>
                <w:rFonts w:eastAsia="Times New Roman"/>
                <w:color w:val="000000"/>
                <w:sz w:val="24"/>
                <w:szCs w:val="24"/>
              </w:rPr>
              <w:t>категорийность</w:t>
            </w:r>
            <w:proofErr w:type="spellEnd"/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уровень квалификации (курсовая подго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товка)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директо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ра по УВР, ВР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00880" w:rsidRPr="009F3AA9" w:rsidTr="002C143E">
        <w:trPr>
          <w:trHeight w:val="2170"/>
        </w:trPr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9. Отслеживание обеспеченности образовательного процесса информа</w:t>
            </w:r>
            <w:r w:rsidRPr="009F3AA9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ционно-техническими и материально-техническими ресурсами: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Интернет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- локальная сеть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библиотечный фонд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 - обеспеченность учебных кабинетов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обеспеченность учебниками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- школьный сайт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Зам. директо</w:t>
            </w:r>
            <w:r w:rsidRPr="009F3AA9">
              <w:rPr>
                <w:rFonts w:eastAsia="Times New Roman"/>
                <w:color w:val="000000"/>
                <w:sz w:val="24"/>
                <w:szCs w:val="24"/>
              </w:rPr>
              <w:softHyphen/>
              <w:t>ра по УВР, ВР, завхоз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РАЗДЕЛ  </w:t>
      </w:r>
      <w:r w:rsidR="003C69E1">
        <w:rPr>
          <w:sz w:val="24"/>
          <w:szCs w:val="24"/>
        </w:rPr>
        <w:t>7</w:t>
      </w:r>
      <w:r w:rsidR="00500880" w:rsidRPr="009F3AA9">
        <w:rPr>
          <w:sz w:val="24"/>
          <w:szCs w:val="24"/>
        </w:rPr>
        <w:t xml:space="preserve">.  ОХРАНА  ТРУДА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6485"/>
        <w:gridCol w:w="3627"/>
        <w:gridCol w:w="2809"/>
      </w:tblGrid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Разработка и утверждение инструкций по охране труда 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об утверждении перечня инструкций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Зам.</w:t>
            </w:r>
            <w:r w:rsidR="00500880" w:rsidRPr="009F3AA9">
              <w:rPr>
                <w:rFonts w:eastAsia="Times New Roman"/>
                <w:sz w:val="24"/>
                <w:szCs w:val="24"/>
              </w:rPr>
              <w:t>директор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Выборы уполномоченных лиц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Протокол заседания профкома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председатель профкома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Скляренко Н.С.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Создание комиссии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о создании комиссии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</w:t>
            </w:r>
            <w:r w:rsidR="00500880" w:rsidRPr="009F3AA9">
              <w:rPr>
                <w:rFonts w:eastAsia="Times New Roman"/>
                <w:sz w:val="24"/>
                <w:szCs w:val="24"/>
              </w:rPr>
              <w:t>иректор</w:t>
            </w:r>
            <w:r w:rsidRPr="009F3AA9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и проведение учебы коллектива школы по охране труда, пожарной безопасности и действиям в чрезвычайных ситуациях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об организации проведении учебы по охране труда, пожарной безопасности и действиям в чрезвычайных ситуациях;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График обучения работников</w:t>
            </w:r>
          </w:p>
        </w:tc>
        <w:tc>
          <w:tcPr>
            <w:tcW w:w="976" w:type="pct"/>
          </w:tcPr>
          <w:p w:rsidR="00B243EA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административно-общественного контроля по ОТ;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Приказы о состоянии ОТ.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к отопительному сезону.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 общего осмотра зданий по подготовке к зиме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АминскийП.Н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инструктажей по охране труда, по противопожарной безопасности с учащимися.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00880" w:rsidRPr="009F3AA9" w:rsidTr="002C143E">
        <w:trPr>
          <w:trHeight w:val="884"/>
        </w:trPr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Тренировочное занятие по эвакуации детей из здания.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500880" w:rsidRPr="009F3AA9" w:rsidTr="002C143E">
        <w:trPr>
          <w:trHeight w:val="285"/>
        </w:trPr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Проверка знаний по охране труда и техники безопасности </w:t>
            </w:r>
            <w:r w:rsidRPr="009F3AA9">
              <w:rPr>
                <w:rFonts w:eastAsia="Times New Roman"/>
                <w:sz w:val="24"/>
                <w:szCs w:val="24"/>
              </w:rPr>
              <w:lastRenderedPageBreak/>
              <w:t>работников ОУ (администрация, учителя химии, физики, труда, биологии, физкультуры)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Журнал проверок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Комиссия по ОТ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, </w:t>
            </w:r>
            <w:r w:rsidR="00B243EA" w:rsidRPr="009F3AA9">
              <w:rPr>
                <w:rFonts w:eastAsia="Times New Roman"/>
                <w:sz w:val="24"/>
                <w:szCs w:val="24"/>
              </w:rPr>
              <w:lastRenderedPageBreak/>
              <w:t xml:space="preserve">Зам.директор по безопасности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Приобретение спецодежды и средств индивидуальной защиты.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Заявления работников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rPr>
          <w:trHeight w:val="390"/>
        </w:trPr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октябрь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Периодический медицинский осмотр работников.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Список работников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Огай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И.Р.</w:t>
            </w:r>
          </w:p>
        </w:tc>
      </w:tr>
      <w:tr w:rsidR="00500880" w:rsidRPr="009F3AA9" w:rsidTr="002C143E">
        <w:trPr>
          <w:trHeight w:val="435"/>
        </w:trPr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Тренировочное занятие по эвакуации детей из здания.  «Угроза терроризма».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состояния пожарной безопасности и санитарно-гигиенических условий в СКК.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П.Н., Зам.директор по безопасности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Разработка и утверждение инструкций по охране труда: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- педагогический коллектив;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- техперсонал.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на утверждение инструкций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rPr>
          <w:trHeight w:val="568"/>
        </w:trPr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декабрь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соблюдения инструкций по охране труда в ОУ.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Расширенное совещание комиссии по охране труда по итогам 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проверки.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Сообщение, распоряжение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Председатель комиссии по ОТ, директор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Беседы с учащимися о соблюдении ППБ на новогодних елках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повторных инструктажей по охране труда и ПБ среди работников и учащихся.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инструктажей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Анализ травматизма в ОУ среди работников и учащихся.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состояния пожарной безопасности и санитарно-</w:t>
            </w:r>
            <w:r w:rsidRPr="009F3AA9">
              <w:rPr>
                <w:rFonts w:eastAsia="Times New Roman"/>
                <w:sz w:val="24"/>
                <w:szCs w:val="24"/>
              </w:rPr>
              <w:lastRenderedPageBreak/>
              <w:t>гигиенических условий в ОУ.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Акт проверки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lastRenderedPageBreak/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Периодический медицинский осмотр учащихся школы.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 медицинского учреждения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документации по охране труда в ОУ.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Приказ, распоряжение по итогам проверки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Комиссия по ОТ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Анализ работы по выполнению законодательства по охране труда.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Ремонт помещений ОУ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План ремонтных работ</w:t>
            </w: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  <w:vMerge w:val="restar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Приемка школы к ному учебному году.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 готовности ОУ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Приемка кабинетов (химии, физики, информатики, мастерских, спортзала)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Акт-разрешение на ввод в эксплуатацию оборудования в кабинетах и мастерских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Оформление актов испытания спортивных снарядов и оборудования кабинетов.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Акт-разрешение на проведение занятий в мастерских, спортивных снарядов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Проведение инструктажей по охране труда: вводного, первичного на рабочем месте и повторного.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Проведение инструктажей по пожарной 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электробезопасности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на 1 группу риска.</w:t>
            </w:r>
          </w:p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76" w:type="pct"/>
          </w:tcPr>
          <w:p w:rsidR="00500880" w:rsidRPr="009F3AA9" w:rsidRDefault="00B243EA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Зам.директор по безопасности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Манукян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Е.Р.</w:t>
            </w:r>
          </w:p>
        </w:tc>
      </w:tr>
      <w:tr w:rsidR="00500880" w:rsidRPr="009F3AA9" w:rsidTr="002C143E">
        <w:tc>
          <w:tcPr>
            <w:tcW w:w="511" w:type="pct"/>
            <w:vMerge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Зарядка огнетушителей.</w:t>
            </w:r>
          </w:p>
        </w:tc>
        <w:tc>
          <w:tcPr>
            <w:tcW w:w="1260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  <w:r w:rsidR="00B243EA" w:rsidRPr="009F3AA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243EA" w:rsidRPr="009F3AA9">
              <w:rPr>
                <w:rFonts w:eastAsia="Times New Roman"/>
                <w:sz w:val="24"/>
                <w:szCs w:val="24"/>
              </w:rPr>
              <w:t>Аминский</w:t>
            </w:r>
            <w:proofErr w:type="spellEnd"/>
            <w:r w:rsidR="00B243EA" w:rsidRPr="009F3AA9">
              <w:rPr>
                <w:rFonts w:eastAsia="Times New Roman"/>
                <w:sz w:val="24"/>
                <w:szCs w:val="24"/>
              </w:rPr>
              <w:t xml:space="preserve"> П.Н.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500880" w:rsidRPr="009F3AA9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 8</w:t>
      </w:r>
      <w:r w:rsidR="00500880" w:rsidRPr="009F3AA9">
        <w:rPr>
          <w:sz w:val="24"/>
          <w:szCs w:val="24"/>
        </w:rPr>
        <w:t>.  УКРЕПЛЕНИЕ  УЧЕБНО-МАТЕРИАЛЬНОЙ БАЗЫ.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  <w:gridCol w:w="2895"/>
        <w:gridCol w:w="2421"/>
      </w:tblGrid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Приемка кабинетов, спортзала, мастерских. (Акты испытаний)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Приобретение огнетушителей.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Соблюдение норм светового режима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хозтоваров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выполнения сметы.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Оформление финансовой документации.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lastRenderedPageBreak/>
              <w:t>Приобретение товаров для кадет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Пополнение школьной библиотеки.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Рейд по проверке мебели.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Ремонт мебели.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Проверка  санитарного состояния школы.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к зиме здания  школы.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сметы на новый финансовый год.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Инвентаризация.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Выполнение предписаний пожарной части.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Рейд по сохранности учебников.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инвентаря для уборки территории.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август, апрель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Составление плана ремонтных работ в период лета.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Подготовка к работе трудовой бригады (материал, инструменты).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Заявка на приобретение учебников.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и проведение ремонта школы.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Организация работы трудовой бригады.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  <w:tr w:rsidR="00500880" w:rsidRPr="009F3AA9" w:rsidTr="002C143E">
        <w:tc>
          <w:tcPr>
            <w:tcW w:w="3153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Выполнение предписаний ЦГСЭН.</w:t>
            </w:r>
          </w:p>
        </w:tc>
        <w:tc>
          <w:tcPr>
            <w:tcW w:w="1006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</w:tcPr>
          <w:p w:rsidR="00500880" w:rsidRPr="009F3AA9" w:rsidRDefault="00500880" w:rsidP="009F3AA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F3AA9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9F3AA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9F3AA9">
              <w:rPr>
                <w:rFonts w:eastAsia="Times New Roman"/>
                <w:sz w:val="24"/>
                <w:szCs w:val="24"/>
              </w:rPr>
              <w:t xml:space="preserve"> по АХР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B922C2" w:rsidRDefault="003C69E1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 9</w:t>
      </w:r>
      <w:r w:rsidR="00B922C2" w:rsidRPr="009F3AA9">
        <w:rPr>
          <w:sz w:val="24"/>
          <w:szCs w:val="24"/>
        </w:rPr>
        <w:t xml:space="preserve">     План работы библиотеки. 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Работа с читателями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6"/>
        <w:gridCol w:w="2693"/>
      </w:tblGrid>
      <w:tr w:rsidR="00253BEA" w:rsidRPr="00253BEA" w:rsidTr="00253BEA">
        <w:trPr>
          <w:trHeight w:val="439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- перерегистрация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- статистическая справка о чтении кадет 7-9 классов в 1-</w:t>
            </w:r>
            <w:r w:rsidRPr="00253BEA">
              <w:rPr>
                <w:sz w:val="24"/>
                <w:szCs w:val="24"/>
                <w:lang w:val="en-US"/>
              </w:rPr>
              <w:t>III</w:t>
            </w:r>
            <w:r w:rsidRPr="00253BEA">
              <w:rPr>
                <w:sz w:val="24"/>
                <w:szCs w:val="24"/>
              </w:rPr>
              <w:t xml:space="preserve"> четвертях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А. Учение – основной труд кадета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Экскурсия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Знакомство с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(190 лет со дня рождения И. Сеченова; 170 лет со дня рождения И. Павлова)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  <w:lang w:val="en-US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Всемирный день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  <w:r w:rsidRPr="00253BEA">
              <w:rPr>
                <w:sz w:val="24"/>
                <w:szCs w:val="24"/>
              </w:rPr>
              <w:t>Х</w:t>
            </w:r>
          </w:p>
        </w:tc>
      </w:tr>
      <w:tr w:rsidR="00253BEA" w:rsidRPr="00253BEA" w:rsidTr="00253BEA">
        <w:trPr>
          <w:cantSplit/>
          <w:trHeight w:val="77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Всемирный день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Деятели науки (100 лет со дня рождения М. Калашникова; 120 лет со дня рождения М. Водопьянова)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253BEA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(120 лет со дня рождения В. Чуйкова)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(120 лет со дня рождения Л. Успенского)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«Все от женщины на свете»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Деятели науки (120 лет со дня рождения Ф. </w:t>
            </w:r>
            <w:proofErr w:type="spellStart"/>
            <w:r w:rsidRPr="00253BEA">
              <w:rPr>
                <w:sz w:val="24"/>
                <w:szCs w:val="24"/>
              </w:rPr>
              <w:t>Жолио-Кюри</w:t>
            </w:r>
            <w:proofErr w:type="spellEnd"/>
            <w:r w:rsidRPr="00253BEA">
              <w:rPr>
                <w:sz w:val="24"/>
                <w:szCs w:val="24"/>
              </w:rPr>
              <w:t>; 175 лет со дня рождения В. Рентгена)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Устный журнал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Твое здоровье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(150 лет со дня рождения В. Семенова Тян-Шанского)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IV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proofErr w:type="spellStart"/>
            <w:r w:rsidRPr="00253BEA">
              <w:rPr>
                <w:sz w:val="24"/>
                <w:szCs w:val="24"/>
              </w:rPr>
              <w:t>Интеллек-туальное</w:t>
            </w:r>
            <w:proofErr w:type="spellEnd"/>
            <w:r w:rsidRPr="00253BEA">
              <w:rPr>
                <w:sz w:val="24"/>
                <w:szCs w:val="24"/>
              </w:rPr>
              <w:t xml:space="preserve"> состязание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Деятели науки (175 лет со дня рождения И. Мечникова, 200 лет со дня рождения С. Соловьева)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Б</w:t>
      </w:r>
      <w:r w:rsidRPr="00253BEA">
        <w:rPr>
          <w:sz w:val="24"/>
          <w:szCs w:val="24"/>
        </w:rPr>
        <w:t xml:space="preserve">. </w:t>
      </w:r>
      <w:r w:rsidRPr="00253BEA">
        <w:rPr>
          <w:i/>
          <w:sz w:val="24"/>
          <w:szCs w:val="24"/>
        </w:rPr>
        <w:t>Патриотическое воспитание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7981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rPr>
          <w:cantSplit/>
          <w:trHeight w:val="56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Обзор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(250 лет со дня рождения Наполеона)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(280 лет со дня рождения Г. Потемкина)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IX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proofErr w:type="spellStart"/>
            <w:r w:rsidRPr="00253BEA">
              <w:rPr>
                <w:sz w:val="24"/>
                <w:szCs w:val="24"/>
              </w:rPr>
              <w:t>Историко-познаватель-ный</w:t>
            </w:r>
            <w:proofErr w:type="spellEnd"/>
            <w:r w:rsidRPr="00253BEA">
              <w:rPr>
                <w:sz w:val="24"/>
                <w:szCs w:val="24"/>
              </w:rPr>
              <w:t xml:space="preserve"> турнир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(День народного единства (Минин – Пожарский); Международный день толерантности; 290 лет со дня рождения А. Суворова)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  <w:trHeight w:val="86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Страницы истории (День героев Отечества: 140 лет со дня рождения И. Сталина, 310 лет со дня рождения Елизаветы </w:t>
            </w:r>
            <w:r w:rsidRPr="00253BEA">
              <w:rPr>
                <w:sz w:val="24"/>
                <w:szCs w:val="24"/>
                <w:lang w:val="en-US"/>
              </w:rPr>
              <w:t>I</w:t>
            </w:r>
            <w:r w:rsidRPr="00253BE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(Города-герои:  Москва, Ленинград, Сталинград)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Жить – Родине служить (День вывода советских войск из Афганистана; День защитников Отечества; 275 лет со дня рождения Ф. Ушакова)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Обзор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Страницы истории (175 лет со дня рождения Александра </w:t>
            </w:r>
            <w:r w:rsidRPr="00253BEA">
              <w:rPr>
                <w:sz w:val="24"/>
                <w:szCs w:val="24"/>
                <w:lang w:val="en-US"/>
              </w:rPr>
              <w:t>III</w:t>
            </w:r>
            <w:r w:rsidRPr="00253BE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>Игра-путешествие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« Мы, дети Галактики…»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(75 лет со дня начала Берлинской операции; 150 лет со рождения В.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IV</w:t>
            </w:r>
          </w:p>
        </w:tc>
      </w:tr>
      <w:tr w:rsidR="00253BEA" w:rsidRPr="00253BEA" w:rsidTr="00253BEA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Страницы истории (День Победы)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В.  Развитие культуры личности кадет средствами художественной литературы.</w:t>
      </w:r>
      <w:r w:rsidRPr="00253BEA">
        <w:rPr>
          <w:i/>
          <w:sz w:val="24"/>
          <w:szCs w:val="24"/>
        </w:rPr>
        <w:tab/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       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Форма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Срок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– юбиляры ( 270 лет со дня рождения И. Гете, 230 лет со дня рождения Ф. Купера)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(120 лет со дня рождения А. Платонова, 90 лет со дня рождения Ю. </w:t>
            </w:r>
            <w:proofErr w:type="spellStart"/>
            <w:r w:rsidRPr="00253BEA">
              <w:rPr>
                <w:sz w:val="24"/>
                <w:szCs w:val="24"/>
              </w:rPr>
              <w:t>Алешковского</w:t>
            </w:r>
            <w:proofErr w:type="spellEnd"/>
            <w:r w:rsidRPr="00253BEA">
              <w:rPr>
                <w:sz w:val="24"/>
                <w:szCs w:val="24"/>
              </w:rPr>
              <w:t>; 125 лет со дня рождения М. Цветаевой)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IX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час;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земли русской (120 лет со дня рождения А. Суркова; 210 лет со дня рождения А. Кольцова, 125 лет со дня рождения Ю. Тынянова)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Х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 Писатели – юбиляры (260 лет со дня рождения И.Шиллера)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земли русской (110 лет со дня рождения Н. Задорнова)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XII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Лит.викторина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(100 лет со дня рождения Н. Сладкова, 120 лет со дня рождения М. Исаковского, 160 лет со дня рождения А. Чехова, 225 лет со дня рождения А. </w:t>
            </w:r>
            <w:proofErr w:type="spellStart"/>
            <w:r w:rsidRPr="00253BEA">
              <w:rPr>
                <w:sz w:val="24"/>
                <w:szCs w:val="24"/>
              </w:rPr>
              <w:t>Грибоедова</w:t>
            </w:r>
            <w:proofErr w:type="spellEnd"/>
            <w:r w:rsidRPr="00253BEA">
              <w:rPr>
                <w:sz w:val="24"/>
                <w:szCs w:val="24"/>
              </w:rPr>
              <w:t>)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Писатели-юбиляры (100 лет со дня рождения А. Азимова; 130 лет со дня рождения К. Чапека)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- юбиляры (130 лет со дня рождения Б. Пастернака; 220 лет со дня рождения Е. Баратынского)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(100 лет со дня рождения Ф. Абрамова и </w:t>
            </w:r>
            <w:proofErr w:type="spellStart"/>
            <w:r w:rsidRPr="00253BEA">
              <w:rPr>
                <w:sz w:val="24"/>
                <w:szCs w:val="24"/>
              </w:rPr>
              <w:t>И</w:t>
            </w:r>
            <w:proofErr w:type="spellEnd"/>
            <w:r w:rsidRPr="00253BEA">
              <w:rPr>
                <w:sz w:val="24"/>
                <w:szCs w:val="24"/>
              </w:rPr>
              <w:t xml:space="preserve">. </w:t>
            </w:r>
            <w:proofErr w:type="spellStart"/>
            <w:r w:rsidRPr="00253BEA">
              <w:rPr>
                <w:sz w:val="24"/>
                <w:szCs w:val="24"/>
              </w:rPr>
              <w:t>Стаднюка</w:t>
            </w:r>
            <w:proofErr w:type="spellEnd"/>
            <w:r w:rsidRPr="00253BEA">
              <w:rPr>
                <w:sz w:val="24"/>
                <w:szCs w:val="24"/>
              </w:rPr>
              <w:t xml:space="preserve">; 80 лет со дня рождения Г. Горина; 90 лет со дня рождения В. </w:t>
            </w:r>
            <w:proofErr w:type="spellStart"/>
            <w:r w:rsidRPr="00253BEA">
              <w:rPr>
                <w:sz w:val="24"/>
                <w:szCs w:val="24"/>
              </w:rPr>
              <w:t>Пескова</w:t>
            </w:r>
            <w:proofErr w:type="spellEnd"/>
            <w:r w:rsidRPr="00253BE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Писатели земли русской (100 лет со дня рождения Ю. Нагибина; 110 лет со дня рождения Ю. Германа)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– юбиляры (100 лет со дня рождения А. </w:t>
            </w:r>
            <w:proofErr w:type="spellStart"/>
            <w:r w:rsidRPr="00253BEA">
              <w:rPr>
                <w:sz w:val="24"/>
                <w:szCs w:val="24"/>
              </w:rPr>
              <w:t>Хейли</w:t>
            </w:r>
            <w:proofErr w:type="spellEnd"/>
            <w:r w:rsidRPr="00253BEA">
              <w:rPr>
                <w:sz w:val="24"/>
                <w:szCs w:val="24"/>
              </w:rPr>
              <w:t>; 180 лет со дня рождения А. Доде; 360 лет со дня рождения Д. Дефо)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IV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i/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Писатели земли русской (110 лет со дня рождения О. </w:t>
            </w:r>
            <w:proofErr w:type="spellStart"/>
            <w:r w:rsidRPr="00253BEA">
              <w:rPr>
                <w:sz w:val="24"/>
                <w:szCs w:val="24"/>
              </w:rPr>
              <w:t>Берггольц</w:t>
            </w:r>
            <w:proofErr w:type="spellEnd"/>
            <w:r w:rsidRPr="00253BEA">
              <w:rPr>
                <w:sz w:val="24"/>
                <w:szCs w:val="24"/>
              </w:rPr>
              <w:t>; 80 лет со дня рождения И. Бродского)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Г. Эстетическое  воспитание кадет.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  <w:gridCol w:w="1843"/>
        <w:gridCol w:w="2693"/>
      </w:tblGrid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Срок 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выставка, викторина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(175 лет со дня рождения И. Репина)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VIII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(70 лет со дня рождения И. Родниной; 80 лет со дня рождения В. Меньшова)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IX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прекрасного(150 лет со дня рождения Ф. Малявина)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Х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 с элементами викторины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 мире прекрасного (90 лет со дня рождения А. </w:t>
            </w:r>
            <w:proofErr w:type="spellStart"/>
            <w:r w:rsidRPr="00253BEA">
              <w:rPr>
                <w:sz w:val="24"/>
                <w:szCs w:val="24"/>
              </w:rPr>
              <w:t>Пахмутовой</w:t>
            </w:r>
            <w:proofErr w:type="spellEnd"/>
            <w:r w:rsidRPr="00253BEA">
              <w:rPr>
                <w:sz w:val="24"/>
                <w:szCs w:val="24"/>
              </w:rPr>
              <w:t>; 150 лет со дня рождения К. Сомова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XI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КН. выставка,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обзор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 мире прекрасного (220 лет со дня рождения К. Брюллова; 150 лет со дня открытия А. </w:t>
            </w:r>
            <w:proofErr w:type="spellStart"/>
            <w:r w:rsidRPr="00253BEA">
              <w:rPr>
                <w:sz w:val="24"/>
                <w:szCs w:val="24"/>
              </w:rPr>
              <w:t>Матисса</w:t>
            </w:r>
            <w:proofErr w:type="spellEnd"/>
            <w:r w:rsidRPr="00253BE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ХП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(150 лет со дня рождения А. Рылова)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(170 лет со дня рождения Ф. Васильева;180 лет со дня рождения К. Моне; 240 лет со дня рождения А. Венецианова)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II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 В мире музыки (210 лет со дня рождения Ф. Шопена)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Ш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Мир музыки (180 лет со дня рождения П. Чайковского)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8</w:t>
            </w:r>
          </w:p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  <w:tr w:rsidR="00253BEA" w:rsidRPr="00253BEA" w:rsidTr="00253BEA">
        <w:trPr>
          <w:cantSplit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В мире прекрасного (110 лет со дня рождения А. Лактионова; 150 лет со дня рождения А. Бенуа; 280 лет со дня рождения Ф. Шубина)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ИТОГО Массовые мероприятия и информирование о книге</w:t>
      </w:r>
    </w:p>
    <w:tbl>
      <w:tblPr>
        <w:tblW w:w="14317" w:type="dxa"/>
        <w:tblInd w:w="108" w:type="dxa"/>
        <w:tblLayout w:type="fixed"/>
        <w:tblLook w:val="04A0"/>
      </w:tblPr>
      <w:tblGrid>
        <w:gridCol w:w="7371"/>
        <w:gridCol w:w="1843"/>
        <w:gridCol w:w="1559"/>
        <w:gridCol w:w="1843"/>
        <w:gridCol w:w="1701"/>
      </w:tblGrid>
      <w:tr w:rsidR="00253BEA" w:rsidRPr="00253BEA" w:rsidTr="00253B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2019-2020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2018-2019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Факт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21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Литературные игры и викторины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5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Игра-путешествие, интеллектуальное состязание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5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lastRenderedPageBreak/>
              <w:t>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14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3</w:t>
            </w:r>
          </w:p>
        </w:tc>
      </w:tr>
      <w:tr w:rsidR="00253BEA" w:rsidRPr="00253BEA" w:rsidTr="00253BEA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День информации (в т.ч. экскурсия)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1</w:t>
            </w:r>
          </w:p>
        </w:tc>
      </w:tr>
      <w:tr w:rsidR="00253BEA" w:rsidRPr="00253BEA" w:rsidTr="00253B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 xml:space="preserve">42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53BEA" w:rsidRDefault="00253BEA" w:rsidP="00253BEA">
            <w:pPr>
              <w:pStyle w:val="a5"/>
              <w:rPr>
                <w:sz w:val="24"/>
                <w:szCs w:val="24"/>
              </w:rPr>
            </w:pPr>
            <w:r w:rsidRPr="00253BEA">
              <w:rPr>
                <w:sz w:val="24"/>
                <w:szCs w:val="24"/>
              </w:rPr>
              <w:t>61</w:t>
            </w:r>
          </w:p>
        </w:tc>
      </w:tr>
    </w:tbl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Формирование библиотечных фондов.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А. Книжный фонд: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Комплектование фонда в соответствии с образовательными программами, учёт и систематизирование, техническая обработка;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Обеспечение открытого доступа к книжному фонду;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Соблюдение правильной расстановки фонда на стеллажах;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Выдача изданий на абонементе; Ведение первичной документации;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Контроль за своевременным возвратом выданных изданий;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Обеспечение работы с фондом читального зала;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Списание ветхой, устаревшей и утерянной литературы по установленным правилам и нормам;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Анализ использования книжного фонда и основных показателей работы библиотеки.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Б. Фонд учебников: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Оформление, согласование и утверждение заказа на учебники с учетом ФГОС на 2019-2020 учебный год;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Комплектование, учёт (запись в Картотеку учебных изданий), обработка (штемпелевание), размещение новых учебников в фонде;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Выдача класс - комплектов; Ведение журнала выдачи учебников;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Инвентаризация фонда учебников;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Мониторинг обеспеченности обучающихся учебниками на новый (или текущий) учебный год;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Списание ветхих, устаревших и утерянных учебников;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Организация работы по своевременному возврату учебников; Приём класс – комплектов, расстановка, мелкий ремонт.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В. Фонд периодических изданий: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Оформление подписки на периодические издания 2 раза в год,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контроль доставки;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Учёт и обработка периодики;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тематических картотек.</w:t>
      </w: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</w:p>
    <w:p w:rsidR="00253BEA" w:rsidRPr="00253BEA" w:rsidRDefault="00253BEA" w:rsidP="00253BEA">
      <w:pPr>
        <w:pStyle w:val="a5"/>
        <w:rPr>
          <w:i/>
          <w:sz w:val="24"/>
          <w:szCs w:val="24"/>
        </w:rPr>
      </w:pPr>
      <w:r w:rsidRPr="00253BEA">
        <w:rPr>
          <w:i/>
          <w:sz w:val="24"/>
          <w:szCs w:val="24"/>
        </w:rPr>
        <w:t>Г. Работа по сохранности фонда: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Проверка и мелкий ремонт возвращаемых изданий;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Составление списка должников (4 раза в год, в конце каждой четверти);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Проведение санитарных дней в последнюю пятницу каждого месяца; </w:t>
      </w:r>
      <w:proofErr w:type="spellStart"/>
      <w:r w:rsidRPr="00253BEA">
        <w:rPr>
          <w:sz w:val="24"/>
          <w:szCs w:val="24"/>
        </w:rPr>
        <w:t>обеспыливание</w:t>
      </w:r>
      <w:proofErr w:type="spellEnd"/>
    </w:p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Справочно-библиографическая работа.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и редактирование Алфавитного и Систематического каталогов;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и редактирование картотеки «Газетно-журнальных статей»;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пополнение и редактирование тематических папок;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проведение Дня информации (экскурсии) для кадет 7-х классов;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выполнение библиографических справок и подбор литературы для кадет и педагогов.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Повышение квалификации 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и взаимодействие с другими библиотеками региона.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>Работа по самообразованию, совершенствование традиционных и освоение новых библиотечных технологий;</w:t>
      </w:r>
    </w:p>
    <w:p w:rsidR="00253BEA" w:rsidRPr="00253BEA" w:rsidRDefault="00253BEA" w:rsidP="00253BEA">
      <w:pPr>
        <w:pStyle w:val="a5"/>
        <w:rPr>
          <w:sz w:val="24"/>
          <w:szCs w:val="24"/>
        </w:rPr>
      </w:pPr>
      <w:r w:rsidRPr="00253BEA">
        <w:rPr>
          <w:sz w:val="24"/>
          <w:szCs w:val="24"/>
        </w:rPr>
        <w:t xml:space="preserve">посещение открытых мероприятий  и семинаров ЦГДБ, ЦГБ ЗАТО </w:t>
      </w:r>
      <w:proofErr w:type="spellStart"/>
      <w:r w:rsidRPr="00253BEA">
        <w:rPr>
          <w:sz w:val="24"/>
          <w:szCs w:val="24"/>
        </w:rPr>
        <w:t>Северск</w:t>
      </w:r>
      <w:proofErr w:type="spellEnd"/>
      <w:r w:rsidRPr="00253BEA">
        <w:rPr>
          <w:sz w:val="24"/>
          <w:szCs w:val="24"/>
        </w:rPr>
        <w:t xml:space="preserve"> и других школьных библиотек Департамента общего образования Томской области.</w:t>
      </w:r>
    </w:p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3C69E1">
        <w:rPr>
          <w:sz w:val="24"/>
          <w:szCs w:val="24"/>
        </w:rPr>
        <w:t>0</w:t>
      </w:r>
      <w:r w:rsidR="009F3AA9" w:rsidRPr="009F3AA9">
        <w:rPr>
          <w:sz w:val="24"/>
          <w:szCs w:val="24"/>
        </w:rPr>
        <w:t>. План работы социального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1148"/>
        <w:gridCol w:w="2306"/>
        <w:gridCol w:w="1284"/>
        <w:gridCol w:w="2430"/>
        <w:gridCol w:w="1146"/>
        <w:gridCol w:w="6"/>
        <w:gridCol w:w="2548"/>
        <w:gridCol w:w="1019"/>
      </w:tblGrid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Направления деятельности (вид работы)</w:t>
            </w:r>
          </w:p>
        </w:tc>
      </w:tr>
      <w:tr w:rsidR="00027426" w:rsidRPr="009F3AA9" w:rsidTr="003C69E1">
        <w:trPr>
          <w:trHeight w:val="20"/>
        </w:trPr>
        <w:tc>
          <w:tcPr>
            <w:tcW w:w="1242" w:type="pct"/>
            <w:gridSpan w:val="2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Диагностическая</w:t>
            </w:r>
          </w:p>
        </w:tc>
        <w:tc>
          <w:tcPr>
            <w:tcW w:w="1255" w:type="pct"/>
            <w:gridSpan w:val="2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Прогностическая</w:t>
            </w:r>
          </w:p>
        </w:tc>
        <w:tc>
          <w:tcPr>
            <w:tcW w:w="1253" w:type="pct"/>
            <w:gridSpan w:val="3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Профилактическая и программно-проектная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ab/>
              <w:t>Методическая</w:t>
            </w:r>
            <w:r w:rsidRPr="009F3AA9">
              <w:rPr>
                <w:i/>
                <w:sz w:val="24"/>
                <w:szCs w:val="24"/>
              </w:rPr>
              <w:tab/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 xml:space="preserve">Содержание </w:t>
            </w:r>
          </w:p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Сроки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8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Сентябрь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Тестирование «Уровень воспитанности» (7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.)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3- 7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Беседа с обучающимися, нуждающимися в социально педагогическом патронаже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Организационное заседание актива отряда «ЮСП»</w:t>
            </w:r>
          </w:p>
        </w:tc>
        <w:tc>
          <w:tcPr>
            <w:tcW w:w="40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Взаимодействие со специалистами социальных служб, ведомственными и административными организациями: оформление льгот обучающимся из числа детей-сирот и детей, оставшихся без попечения родителей; уточнение и корректировка, составление списков, </w:t>
            </w:r>
            <w:r w:rsidRPr="009F3AA9">
              <w:rPr>
                <w:sz w:val="24"/>
                <w:szCs w:val="24"/>
              </w:rPr>
              <w:lastRenderedPageBreak/>
              <w:t xml:space="preserve">обучающихся из различных категории семей; планирование совместной работы 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Индивидуальные беседы с вновь прибывшими обучающимися.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Беседы с  родителями  учащихся категории, детей-сирот и детей, оставшихся без попечения родителей.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19-23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Викторина «Мы знаем все про безопасность» (отгадывание кроссвордов, загадок и ребусов о ПДД)</w:t>
            </w:r>
          </w:p>
        </w:tc>
        <w:tc>
          <w:tcPr>
            <w:tcW w:w="40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17-21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социального паспорта ОУ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 w:rsidRPr="009F3AA9">
              <w:rPr>
                <w:sz w:val="24"/>
                <w:szCs w:val="24"/>
              </w:rPr>
              <w:t>социализированности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вновь поступивших учащихся. 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17-21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Индивидуальные беседы с обучающимися о последствиях вредных привычек.</w:t>
            </w:r>
          </w:p>
        </w:tc>
        <w:tc>
          <w:tcPr>
            <w:tcW w:w="40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26-30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Октябрь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взаимоотношении и степени влияния в микро среде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Консультация классных руководителей по итогам диагностики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17-21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Родительское собрание в рамках областной </w:t>
            </w:r>
            <w:proofErr w:type="spellStart"/>
            <w:r w:rsidRPr="009F3AA9">
              <w:rPr>
                <w:sz w:val="24"/>
                <w:szCs w:val="24"/>
              </w:rPr>
              <w:t>антинаротической</w:t>
            </w:r>
            <w:proofErr w:type="spellEnd"/>
            <w:r w:rsidRPr="009F3AA9">
              <w:rPr>
                <w:sz w:val="24"/>
                <w:szCs w:val="24"/>
              </w:rPr>
              <w:t xml:space="preserve"> акции «Родительский урок»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Предоставление статистических данных мониторинга в социальные службы и административные органы (далее в течении года согласно запросам)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 запросу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адаптации и </w:t>
            </w:r>
            <w:proofErr w:type="spellStart"/>
            <w:r w:rsidRPr="009F3AA9">
              <w:rPr>
                <w:sz w:val="24"/>
                <w:szCs w:val="24"/>
              </w:rPr>
              <w:t>дезадаптации</w:t>
            </w:r>
            <w:proofErr w:type="spellEnd"/>
            <w:r w:rsidRPr="009F3AA9">
              <w:rPr>
                <w:sz w:val="24"/>
                <w:szCs w:val="24"/>
              </w:rPr>
              <w:t xml:space="preserve"> среди обучающихся 7кл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8-10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Обследование ЖБУ обучающихся, находящихся под опекой и попечительством. 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10-28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Заседание школьного совета профилактики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Подготовка методических материалов по безопасности в сети Интернет для родительских собраний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7-26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предрасположенности к правонарушениям. </w:t>
            </w:r>
            <w:r w:rsidRPr="009F3AA9">
              <w:rPr>
                <w:sz w:val="24"/>
                <w:szCs w:val="24"/>
              </w:rPr>
              <w:lastRenderedPageBreak/>
              <w:t xml:space="preserve">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11-15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Беседа с обучающимися «Я и корпус»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14-26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Рейд ученического самоуправления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5, 12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Подготовка памятки для родителей «Наркотики. Что </w:t>
            </w:r>
            <w:r w:rsidRPr="009F3AA9">
              <w:rPr>
                <w:sz w:val="24"/>
                <w:szCs w:val="24"/>
              </w:rPr>
              <w:lastRenderedPageBreak/>
              <w:t>говорит закон?»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 xml:space="preserve">Определение уровня </w:t>
            </w:r>
            <w:proofErr w:type="spellStart"/>
            <w:r w:rsidRPr="009F3AA9">
              <w:rPr>
                <w:sz w:val="24"/>
                <w:szCs w:val="24"/>
              </w:rPr>
              <w:t>социализированности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учащихся 8-11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Инструктаж о поведении обучающихся во время осенних каникул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24-26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Ноябрь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Диагностика предрасположенности обучающихся к социальным вредностям: анкетирование «Мое отношение к курению (6кл)»;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«Мое отношение к алкоголю (7-8кл)»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«Мое отношение к наркотикам (10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)»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7-18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Беседы с обучающимися «Мой мир»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7-11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часы по правовому просвещению кадет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20-24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Подготовка методических материалов по правовому воспитанию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1 - 20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Уроки-экскурсии в УМВД России по ЗАТО </w:t>
            </w:r>
            <w:proofErr w:type="spellStart"/>
            <w:r w:rsidRPr="009F3AA9">
              <w:rPr>
                <w:sz w:val="24"/>
                <w:szCs w:val="24"/>
              </w:rPr>
              <w:t>Северск</w:t>
            </w:r>
            <w:proofErr w:type="spellEnd"/>
            <w:r w:rsidRPr="009F3AA9">
              <w:rPr>
                <w:sz w:val="24"/>
                <w:szCs w:val="24"/>
              </w:rPr>
              <w:t xml:space="preserve"> Томской обл.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20-24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Уроки здоровья «Будущее без наркотиков»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Подготовка  методических материалов </w:t>
            </w:r>
            <w:proofErr w:type="spellStart"/>
            <w:r w:rsidRPr="009F3AA9">
              <w:rPr>
                <w:sz w:val="24"/>
                <w:szCs w:val="24"/>
              </w:rPr>
              <w:t>антинаркотической</w:t>
            </w:r>
            <w:proofErr w:type="spellEnd"/>
            <w:r w:rsidRPr="009F3AA9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Беседа-диалог о страшных последствиях наркомании: «Наркотики – шаг в пропасть»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Выпуск информационных листков по темам: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«Зависимости», «Закон и подросток»</w:t>
            </w:r>
          </w:p>
        </w:tc>
        <w:tc>
          <w:tcPr>
            <w:tcW w:w="358" w:type="pct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Рейд ученического самоуправления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15, 22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Декабрь 201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внутреннего мира обучающихся (карта </w:t>
            </w:r>
            <w:r w:rsidRPr="009F3AA9">
              <w:rPr>
                <w:sz w:val="24"/>
                <w:szCs w:val="24"/>
              </w:rPr>
              <w:lastRenderedPageBreak/>
              <w:t>интересов)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1-15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Консультация классных руководителей по </w:t>
            </w:r>
            <w:r w:rsidRPr="009F3AA9">
              <w:rPr>
                <w:sz w:val="24"/>
                <w:szCs w:val="24"/>
              </w:rPr>
              <w:lastRenderedPageBreak/>
              <w:t>итогам диагностики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20-26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Организация и проведение корпусного </w:t>
            </w:r>
            <w:r w:rsidRPr="009F3AA9">
              <w:rPr>
                <w:sz w:val="24"/>
                <w:szCs w:val="24"/>
              </w:rPr>
              <w:lastRenderedPageBreak/>
              <w:t>творческого дела «Мы строим свою дорогу своими руками»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1 - 20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Подготовка методических материалов для </w:t>
            </w:r>
            <w:r w:rsidRPr="009F3AA9">
              <w:rPr>
                <w:sz w:val="24"/>
                <w:szCs w:val="24"/>
              </w:rPr>
              <w:lastRenderedPageBreak/>
              <w:t>педагогов «Безопасность в сети Интернет»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1- 26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Исследование уровня удовлетворенности школьной жизнью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15-20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Индивидуальные беседы с детьми, имеющими проблемы поведения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1-26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Беседы «Поступок и проступок» 7-9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21 - 24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предварительных итогов конкурса «Класс года»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25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Январь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9F3AA9">
              <w:rPr>
                <w:sz w:val="24"/>
                <w:szCs w:val="24"/>
              </w:rPr>
              <w:t>сформированности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здорового и безопасного образа жизни учащихся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14-31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Консультации классных руководителей и воспитателей по итогам мониторинга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20-31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Неделя правовой грамотности (мероприятия совместно с представителями органов и учреждений профилактики)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21-26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методической литературой.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текущей документацией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14 - 31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Индивидуальная работа с опекунами.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14-31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Конкурс плакатов «Безопасная среда»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27-31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обучающихся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14- 31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Разработка мероприятии профилактической направленности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14-31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lastRenderedPageBreak/>
              <w:t>Февраль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Выявление уровня конфликтности обучающихся. 7-10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4 - 8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Консультации классных руководителей и воспитателей по итогам изучения уровня конфликтности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10 - 14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Викторина «Я и закон» 7-8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1-14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Работа с диагностической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базой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1-28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Профориентационное</w:t>
            </w:r>
            <w:proofErr w:type="spellEnd"/>
            <w:r w:rsidRPr="009F3AA9">
              <w:rPr>
                <w:sz w:val="24"/>
                <w:szCs w:val="24"/>
              </w:rPr>
              <w:t xml:space="preserve"> тестирование «Куда пойти учиться?» 9, 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Индивидуальные консультации по выбору учебных заведений учащимися 9, 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10 - 28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Конкурс плакатов «Мои права»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Консультация со специалистами по предупреждению отклоняющегося поведения</w:t>
            </w:r>
          </w:p>
        </w:tc>
        <w:tc>
          <w:tcPr>
            <w:tcW w:w="358" w:type="pct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Рейд ученического самоуправления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16, 17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358" w:type="pct"/>
            <w:vMerge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Март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способов разрешения конфликтов. 7 – 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4 -  11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Индивидуальная работа с педагогическим коллективом «Учитель-ученик-система взаимодействия»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14 - 31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Беседы с учащимися: «Вредная привычка» 7-8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;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«Пристрастие начинается с малого» 9-10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Создание буклета «Профессиональное образование в г.Томске»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1-16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F3AA9">
              <w:rPr>
                <w:sz w:val="24"/>
                <w:szCs w:val="24"/>
              </w:rPr>
              <w:t>профконсультаций</w:t>
            </w:r>
            <w:proofErr w:type="spellEnd"/>
            <w:r w:rsidRPr="009F3AA9">
              <w:rPr>
                <w:sz w:val="24"/>
                <w:szCs w:val="24"/>
              </w:rPr>
              <w:t xml:space="preserve"> с привлечением специалистов ЦЗН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1 - 18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предварительных итогов конкурса «Класс года»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18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Конкурс видеороликов «Здоровье – это здорово»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текущей документацией.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1-31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Апрель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Тестирование «Уровень воспитанности»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3 - 12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Обследование обучающихся, находящихся под опекой и попечительством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13- 19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Дебаты «Сколько стоит беспокойная жизнь» 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Работа с диагностической 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базой</w:t>
            </w:r>
          </w:p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Круглый стол «Что мы знаем о своих </w:t>
            </w:r>
            <w:r w:rsidRPr="009F3AA9">
              <w:rPr>
                <w:sz w:val="24"/>
                <w:szCs w:val="24"/>
              </w:rPr>
              <w:lastRenderedPageBreak/>
              <w:t>правах»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Консультация со специалистами по </w:t>
            </w:r>
            <w:r w:rsidRPr="009F3AA9">
              <w:rPr>
                <w:sz w:val="24"/>
                <w:szCs w:val="24"/>
              </w:rPr>
              <w:lastRenderedPageBreak/>
              <w:t>предупреждению отклоняющегося поведения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1-25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1-30</w:t>
            </w:r>
          </w:p>
        </w:tc>
      </w:tr>
      <w:tr w:rsidR="00027426" w:rsidRPr="009F3AA9" w:rsidTr="003C69E1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  <w:r w:rsidRPr="009F3AA9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Мониторинг уровня </w:t>
            </w:r>
            <w:proofErr w:type="spellStart"/>
            <w:r w:rsidRPr="009F3AA9">
              <w:rPr>
                <w:sz w:val="24"/>
                <w:szCs w:val="24"/>
              </w:rPr>
              <w:t>социализированности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личности учащихся 7-11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10-15</w:t>
            </w: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Консультации классных руководителей и воспитателей по итогам мониторинга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17 - 25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Занятие по ПДД с учащимися 7-10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16-20</w:t>
            </w: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отчетной и статистической документацией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15-31</w:t>
            </w:r>
          </w:p>
        </w:tc>
      </w:tr>
      <w:tr w:rsidR="00027426" w:rsidRPr="009F3AA9" w:rsidTr="003C69E1">
        <w:trPr>
          <w:trHeight w:val="20"/>
        </w:trPr>
        <w:tc>
          <w:tcPr>
            <w:tcW w:w="839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итогов конкурса «Класс года»</w:t>
            </w:r>
          </w:p>
        </w:tc>
        <w:tc>
          <w:tcPr>
            <w:tcW w:w="450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</w:p>
        </w:tc>
        <w:tc>
          <w:tcPr>
            <w:tcW w:w="84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обучающихся, консультации по вопросам организации летнего отдыха, трудоустройство подростков.</w:t>
            </w:r>
          </w:p>
        </w:tc>
        <w:tc>
          <w:tcPr>
            <w:tcW w:w="358" w:type="pct"/>
            <w:shd w:val="clear" w:color="auto" w:fill="auto"/>
          </w:tcPr>
          <w:p w:rsidR="00027426" w:rsidRPr="009F3AA9" w:rsidRDefault="00027426" w:rsidP="003C69E1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10-25</w:t>
            </w:r>
          </w:p>
        </w:tc>
      </w:tr>
    </w:tbl>
    <w:p w:rsidR="00027426" w:rsidRDefault="00027426" w:rsidP="009F3AA9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5323"/>
        <w:gridCol w:w="3636"/>
        <w:gridCol w:w="4481"/>
      </w:tblGrid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№ </w:t>
            </w:r>
            <w:proofErr w:type="spellStart"/>
            <w:r w:rsidRPr="00027426">
              <w:rPr>
                <w:sz w:val="24"/>
                <w:szCs w:val="24"/>
              </w:rPr>
              <w:t>п</w:t>
            </w:r>
            <w:proofErr w:type="spellEnd"/>
            <w:r w:rsidRPr="00027426">
              <w:rPr>
                <w:sz w:val="24"/>
                <w:szCs w:val="24"/>
              </w:rPr>
              <w:t>/</w:t>
            </w:r>
            <w:proofErr w:type="spellStart"/>
            <w:r w:rsidRPr="000274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Сроки</w:t>
            </w: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Исполнитель</w:t>
            </w: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Продолжить работу по выявлению детей и подростков, оставшихся без попечения родителей, больных детей и детей сирот. Взять их на контроль.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Социальный педагог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2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Провести работу по выявлению интересов </w:t>
            </w:r>
            <w:r w:rsidRPr="00027426">
              <w:rPr>
                <w:sz w:val="24"/>
                <w:szCs w:val="24"/>
              </w:rPr>
              <w:lastRenderedPageBreak/>
              <w:t>потребностей, трудностей в учёбе детей - сирот и детей, оставшихся без попечения родителей.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2 раза в год.</w:t>
            </w: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Социальный педагог.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Классный руководитель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lastRenderedPageBreak/>
              <w:t>3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Участвовать в рассмотрении конфликтов с подопечными и своевременно оказывать им социальную поддержку.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Социальный педагог.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4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Своевременно предоставлять в органы социальной службы сведения, направленные на защиту подопечных.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Социальный педагог.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3C69E1">
        <w:tc>
          <w:tcPr>
            <w:tcW w:w="959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5</w:t>
            </w:r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Организовать посещение центра занятости подопечными в целях профориентации.</w:t>
            </w:r>
            <w:r w:rsidRPr="00027426">
              <w:rPr>
                <w:sz w:val="24"/>
                <w:szCs w:val="24"/>
              </w:rPr>
              <w:tab/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Социальный педагог.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</w:tbl>
    <w:p w:rsidR="00027426" w:rsidRDefault="00027426" w:rsidP="009F3AA9">
      <w:pPr>
        <w:pStyle w:val="a5"/>
        <w:rPr>
          <w:sz w:val="24"/>
          <w:szCs w:val="24"/>
        </w:rPr>
      </w:pPr>
    </w:p>
    <w:p w:rsidR="00027426" w:rsidRPr="009F3AA9" w:rsidRDefault="00027426" w:rsidP="009F3AA9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027426" w:rsidRDefault="00027426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3C69E1" w:rsidRDefault="003C69E1" w:rsidP="00027426">
      <w:pPr>
        <w:pStyle w:val="a5"/>
        <w:rPr>
          <w:sz w:val="24"/>
          <w:szCs w:val="24"/>
        </w:rPr>
      </w:pPr>
    </w:p>
    <w:p w:rsidR="00027426" w:rsidRPr="00027426" w:rsidRDefault="0060347E" w:rsidP="00027426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РАЗДЕЛ 1</w:t>
      </w:r>
      <w:r w:rsidR="003C69E1">
        <w:rPr>
          <w:sz w:val="24"/>
          <w:szCs w:val="24"/>
        </w:rPr>
        <w:t>1</w:t>
      </w:r>
      <w:r w:rsidR="007718AF" w:rsidRPr="007718AF">
        <w:rPr>
          <w:sz w:val="24"/>
          <w:szCs w:val="24"/>
        </w:rPr>
        <w:t xml:space="preserve">. </w:t>
      </w:r>
      <w:r w:rsidR="007718AF" w:rsidRPr="0060347E">
        <w:rPr>
          <w:sz w:val="24"/>
          <w:szCs w:val="24"/>
        </w:rPr>
        <w:t>план работы педагога-психолога</w:t>
      </w:r>
    </w:p>
    <w:tbl>
      <w:tblPr>
        <w:tblpPr w:leftFromText="180" w:rightFromText="180" w:vertAnchor="text" w:horzAnchor="margin" w:tblpY="-30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757"/>
        <w:gridCol w:w="51"/>
        <w:gridCol w:w="9"/>
        <w:gridCol w:w="1608"/>
        <w:gridCol w:w="1701"/>
        <w:gridCol w:w="989"/>
        <w:gridCol w:w="3689"/>
        <w:gridCol w:w="1701"/>
        <w:gridCol w:w="12"/>
      </w:tblGrid>
      <w:tr w:rsidR="00027426" w:rsidRPr="00027426" w:rsidTr="00027426">
        <w:trPr>
          <w:gridAfter w:val="1"/>
          <w:wAfter w:w="12" w:type="dxa"/>
          <w:trHeight w:val="719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Вид работы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Форма  проведения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Сроки проведения 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Предполагаемый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6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04" w:type="dxa"/>
            <w:gridSpan w:val="7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2435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Диагностический минимум 7 классов, на этапе адаптации к новым социально - психологическим условиям. Диагностика  индивидуально-психологических особенностей, изучение адаптационных возможностей вновь прибывших воспитанников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Сентябрь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Апрель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КОК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Выявление воспитанников «групп риска», помощь в адаптации, составление программы занятий, отслеживание особенностей познавательной и мотивационной сфер личности учащихся.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Отслеживание  динамики адаптации воспитанников, информационное обеспечение процесса адаптации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2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2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 личностной сферы вновь прибывших учащихся 8-10 классов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Октябрь-Ноябрь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027426">
              <w:rPr>
                <w:sz w:val="24"/>
                <w:szCs w:val="24"/>
              </w:rPr>
              <w:t>дезадаптации</w:t>
            </w:r>
            <w:proofErr w:type="spellEnd"/>
            <w:r w:rsidRPr="00027426">
              <w:rPr>
                <w:sz w:val="24"/>
                <w:szCs w:val="24"/>
              </w:rPr>
              <w:t xml:space="preserve"> у подростков. Составление психолого-педагогической характеристики, индивидуального коррекционного маршрута. Выдача рекомендаций педагогам.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4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Углубленная диагностика учащихся «группы риска» 7 классы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Заполнение карт динамики психического развития учащихся «группы риска», оказание психологической поддержки учащимся и их родителям в процессе адаптации к новым условиям в корпусе.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557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4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 удовлетворенности школьной жизнью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учащихся  10 классов.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Декабрь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КОК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Выявить уровень удовлетворенности школьным обучением, выяснить уровень </w:t>
            </w:r>
            <w:proofErr w:type="spellStart"/>
            <w:r w:rsidRPr="00027426">
              <w:rPr>
                <w:sz w:val="24"/>
                <w:szCs w:val="24"/>
              </w:rPr>
              <w:t>сформированности</w:t>
            </w:r>
            <w:proofErr w:type="spellEnd"/>
            <w:r w:rsidRPr="00027426">
              <w:rPr>
                <w:sz w:val="24"/>
                <w:szCs w:val="24"/>
              </w:rPr>
              <w:t xml:space="preserve"> классного коллектива, изучить  характер межличностных отношений учащихся классного коллектива.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157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5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Мониторинг изучения уровней воспитанности учащихся 7-8 классы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Май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Изучение воспитанности в классных коллективах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86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Диагностика школьной мотивации воспитанников  9 классов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Выявление  кадет с негативным отношением к школе, оценка общего уровня школьной мотивации по </w:t>
            </w:r>
            <w:proofErr w:type="spellStart"/>
            <w:r w:rsidRPr="00027426">
              <w:rPr>
                <w:sz w:val="24"/>
                <w:szCs w:val="24"/>
              </w:rPr>
              <w:t>клас</w:t>
            </w:r>
            <w:proofErr w:type="spellEnd"/>
            <w:r w:rsidRPr="00027426">
              <w:rPr>
                <w:sz w:val="24"/>
                <w:szCs w:val="24"/>
              </w:rPr>
              <w:t xml:space="preserve"> су, параллели.   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40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7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 личностных УУД кадет, обучающихся по ФГОС  (7-8 класс) 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Оценка уровня развития  личностных УУД кадет 7-8 </w:t>
            </w:r>
            <w:proofErr w:type="spellStart"/>
            <w:r w:rsidRPr="0002742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30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8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027426">
              <w:rPr>
                <w:sz w:val="24"/>
                <w:szCs w:val="24"/>
              </w:rPr>
              <w:t>сформированности</w:t>
            </w:r>
            <w:proofErr w:type="spellEnd"/>
            <w:r w:rsidRPr="00027426">
              <w:rPr>
                <w:sz w:val="24"/>
                <w:szCs w:val="24"/>
              </w:rPr>
              <w:t xml:space="preserve"> профессиональных интересов уч-ся 9-11 классов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Март-Апрель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Социально-психологическое сопровождение процесса  профессионального  самоопределения  подростков.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33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9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  одаренных воспитанников (выборочно)  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Март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Сопровождение одаренных учащихся. 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4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10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Диагностика, анкетирование  по запросу (администрации, родителей, педагогов) 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Психолого-педагогическая характеристика, составление индивидуально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4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11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Социально-психологическое тестирование 7-11 классов в  соответствии с распоряжением департамента общего образования Томской области.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  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Сентябрь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Выявление учащихся, склонных в употреблению ПАВ, составление плана профилактической работы по результатам  тестирования.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2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12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Исследование «Классный руководитель и воспитатель глазами воспитанника»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(8-9 классы)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Выявление стиля работы классных руководителей и воспитателей. Выработка рекомендация для конструктивного общения участников </w:t>
            </w:r>
            <w:proofErr w:type="spellStart"/>
            <w:r w:rsidRPr="00027426">
              <w:rPr>
                <w:sz w:val="24"/>
                <w:szCs w:val="24"/>
              </w:rPr>
              <w:t>образо</w:t>
            </w:r>
            <w:proofErr w:type="spellEnd"/>
            <w:r w:rsidRPr="00027426">
              <w:rPr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</w:rPr>
              <w:t>вательного</w:t>
            </w:r>
            <w:proofErr w:type="spellEnd"/>
            <w:r w:rsidRPr="00027426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36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13</w:t>
            </w:r>
          </w:p>
        </w:tc>
        <w:tc>
          <w:tcPr>
            <w:tcW w:w="375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Диагностика микроклимата в классе по запросу.</w:t>
            </w:r>
          </w:p>
        </w:tc>
        <w:tc>
          <w:tcPr>
            <w:tcW w:w="1668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54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5" w:type="dxa"/>
            <w:gridSpan w:val="8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Коррекционно</w:t>
            </w:r>
            <w:proofErr w:type="spellEnd"/>
            <w:r w:rsidRPr="00027426">
              <w:rPr>
                <w:sz w:val="24"/>
                <w:szCs w:val="24"/>
              </w:rPr>
              <w:t xml:space="preserve"> - развивающая работа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4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Коррекционные занятия для </w:t>
            </w:r>
            <w:proofErr w:type="spellStart"/>
            <w:r w:rsidRPr="00027426">
              <w:rPr>
                <w:sz w:val="24"/>
                <w:szCs w:val="24"/>
              </w:rPr>
              <w:t>дезадаптированных</w:t>
            </w:r>
            <w:proofErr w:type="spellEnd"/>
            <w:r w:rsidRPr="00027426">
              <w:rPr>
                <w:sz w:val="24"/>
                <w:szCs w:val="24"/>
              </w:rPr>
              <w:t xml:space="preserve"> подростков, систематически нарушающих установленные нормы  и правила в КШИ, для подростков с эмоционально волевыми трудностями взаимоотношений со сверстниками 7-11 классы по программе  «Мой мир»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    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Еженедельно      (по плану-сетке)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Психолого-педагогическое сопровождение, предупреждение социально-психологических проблем кадет, состоящих на ВШУ.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65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Адаптационные занятия с элементами </w:t>
            </w:r>
            <w:proofErr w:type="spellStart"/>
            <w:r w:rsidRPr="00027426">
              <w:rPr>
                <w:sz w:val="24"/>
                <w:szCs w:val="24"/>
              </w:rPr>
              <w:t>арттерапии</w:t>
            </w:r>
            <w:proofErr w:type="spellEnd"/>
            <w:r w:rsidRPr="00027426">
              <w:rPr>
                <w:sz w:val="24"/>
                <w:szCs w:val="24"/>
              </w:rPr>
              <w:t xml:space="preserve"> для учащихся 7 классов по программе «Творческое самовыражение»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 подгруппам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I полугодие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Стабилизация эмоционального благополучия, повышение уровня сплоченности в классных коллективах.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2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Сопровождение одаренных подростков. Участие в проектной деятельности.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Подготовка проектов, докладов для образовательных событий школы-интерната, области. Составление банка данных одаренных  учащихся.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2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Развивающие занятия с уч-ся 9-х </w:t>
            </w:r>
            <w:proofErr w:type="spellStart"/>
            <w:r w:rsidRPr="00027426">
              <w:rPr>
                <w:sz w:val="24"/>
                <w:szCs w:val="24"/>
              </w:rPr>
              <w:t>кл</w:t>
            </w:r>
            <w:proofErr w:type="spellEnd"/>
            <w:r w:rsidRPr="00027426">
              <w:rPr>
                <w:sz w:val="24"/>
                <w:szCs w:val="24"/>
              </w:rPr>
              <w:t>.  «Подготовка к ОГЭ».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Психологическая поддержка учащихся. Профилактика предэкзаменационного стресса с учетом индивидуальных особенностей учащихся.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9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Развивающие занятия с учащимися с повышенной тревожностью, суицидальными склонностями (по результатам диагностики) по авторской программе «Мой мир» 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Сентябрь,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Профилактика суицида. Повышение сопротивляемости стрессу, развитие эмоционально – волевой сферы, развитие навыков самоконтроля с опорой на внутренние резервы, освоение навыков конструктивного </w:t>
            </w:r>
            <w:proofErr w:type="spellStart"/>
            <w:r w:rsidRPr="00027426">
              <w:rPr>
                <w:sz w:val="24"/>
                <w:szCs w:val="24"/>
              </w:rPr>
              <w:t>взаимодейст</w:t>
            </w:r>
            <w:proofErr w:type="spellEnd"/>
            <w:r w:rsidRPr="00027426">
              <w:rPr>
                <w:sz w:val="24"/>
                <w:szCs w:val="24"/>
              </w:rPr>
              <w:t xml:space="preserve"> вия.</w:t>
            </w:r>
          </w:p>
        </w:tc>
        <w:tc>
          <w:tcPr>
            <w:tcW w:w="1701" w:type="dxa"/>
            <w:vMerge w:val="restart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25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Внеурочная </w:t>
            </w:r>
            <w:proofErr w:type="spellStart"/>
            <w:r w:rsidRPr="00027426">
              <w:rPr>
                <w:sz w:val="24"/>
                <w:szCs w:val="24"/>
              </w:rPr>
              <w:t>тренинговая</w:t>
            </w:r>
            <w:proofErr w:type="spellEnd"/>
            <w:r w:rsidRPr="00027426">
              <w:rPr>
                <w:sz w:val="24"/>
                <w:szCs w:val="24"/>
              </w:rPr>
              <w:t xml:space="preserve">  деятельность с учащимися 7 классов в рамках реализации ФГОС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 (по плану)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2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05" w:type="dxa"/>
            <w:gridSpan w:val="8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027426" w:rsidRPr="00027426" w:rsidTr="00027426">
        <w:trPr>
          <w:gridAfter w:val="1"/>
          <w:wAfter w:w="12" w:type="dxa"/>
          <w:trHeight w:val="35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Психологические адаптационные  тренинги – знакомство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7,10 классы.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Групповая,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тренинговая</w:t>
            </w:r>
            <w:proofErr w:type="spellEnd"/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Август-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Сентябрь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Развитие социально-психологической компетентности подростков средствами групповой работы. Повышение групповой сплоченности.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52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Профилактичекие</w:t>
            </w:r>
            <w:proofErr w:type="spellEnd"/>
            <w:r w:rsidRPr="00027426">
              <w:rPr>
                <w:sz w:val="24"/>
                <w:szCs w:val="24"/>
              </w:rPr>
              <w:t xml:space="preserve"> мероприятия совместно с ТОБО Фонд "Сибирь-СПИД-Помощь" для старших подростков (9-11 классы)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Декабрь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Профилактика потребления ПАВ и пропаганда ЗОЖ, профилактика </w:t>
            </w:r>
            <w:proofErr w:type="spellStart"/>
            <w:r w:rsidRPr="00027426">
              <w:rPr>
                <w:sz w:val="24"/>
                <w:szCs w:val="24"/>
              </w:rPr>
              <w:t>антисоциального</w:t>
            </w:r>
            <w:proofErr w:type="spellEnd"/>
            <w:r w:rsidRPr="00027426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39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Областная </w:t>
            </w:r>
            <w:proofErr w:type="spellStart"/>
            <w:r w:rsidRPr="00027426">
              <w:rPr>
                <w:sz w:val="24"/>
                <w:szCs w:val="24"/>
              </w:rPr>
              <w:t>атниаркотическая</w:t>
            </w:r>
            <w:proofErr w:type="spellEnd"/>
            <w:r w:rsidRPr="00027426">
              <w:rPr>
                <w:sz w:val="24"/>
                <w:szCs w:val="24"/>
              </w:rPr>
              <w:t xml:space="preserve"> акция «Думай до, а не после»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Повышение информационного уровня обучающихся о негативных последствиях употребления наркотических средств и </w:t>
            </w:r>
            <w:proofErr w:type="spellStart"/>
            <w:r w:rsidRPr="00027426">
              <w:rPr>
                <w:sz w:val="24"/>
                <w:szCs w:val="24"/>
              </w:rPr>
              <w:t>психоактивных</w:t>
            </w:r>
            <w:proofErr w:type="spellEnd"/>
            <w:r w:rsidRPr="00027426">
              <w:rPr>
                <w:sz w:val="24"/>
                <w:szCs w:val="24"/>
              </w:rPr>
              <w:t xml:space="preserve"> веществ, профилактика наркомании, зависимостей и правонарушений, связанных с незаконным оборотом наркотиков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27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Лектории профилактики ПАВ совместно с   ТОБО Фонд "Сибирь-СПИД-Помощь" для  младших подростков (7-8 классы)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Профилактика потребления ПАВ и пропаганда ЗОЖ.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7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Участие кадет 8 классов  в муниципальной программе «Точка роста» РЦО ЗАТО  </w:t>
            </w:r>
            <w:proofErr w:type="spellStart"/>
            <w:r w:rsidRPr="00027426">
              <w:rPr>
                <w:sz w:val="24"/>
                <w:szCs w:val="24"/>
              </w:rPr>
              <w:t>Северск</w:t>
            </w:r>
            <w:proofErr w:type="spellEnd"/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Пропаганда ЗОЖ среди подростков. Тренинги личностного роста.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48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color w:val="000000"/>
                <w:sz w:val="24"/>
                <w:szCs w:val="24"/>
              </w:rPr>
              <w:t xml:space="preserve">Участие </w:t>
            </w:r>
            <w:r w:rsidRPr="00027426">
              <w:rPr>
                <w:sz w:val="24"/>
                <w:szCs w:val="24"/>
              </w:rPr>
              <w:t xml:space="preserve"> кадет 7-8 классов</w:t>
            </w:r>
            <w:r w:rsidRPr="00027426">
              <w:rPr>
                <w:color w:val="000000"/>
                <w:sz w:val="24"/>
                <w:szCs w:val="24"/>
              </w:rPr>
              <w:t xml:space="preserve"> в фестивале«Здоровый образ жизни» в ЦГБ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г.Северска.Библиотечный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Non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Stop,посвященный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Всемирному дню здоровья «Сохрани себя для жизни»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Пропаганда ЗОЖ среди подростков.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59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Целевое посещение уроков, самоподготовки.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Отслеживание психологического состояния воспитанников, наблюдения  за классными коллективами. </w:t>
            </w:r>
            <w:r w:rsidRPr="00027426">
              <w:rPr>
                <w:sz w:val="24"/>
                <w:szCs w:val="24"/>
              </w:rPr>
              <w:lastRenderedPageBreak/>
              <w:t>Психологическая экспертиза профессиональной деятельности учителя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7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Цикл бесед по профилактике правонарушений среди несовершеннолетних (7-9 классы)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Профилактика правонарушений в подростковой среде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color w:val="000000"/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Участие кадет 8 классов  в муниципальном проекте </w:t>
            </w:r>
            <w:r w:rsidRPr="00027426">
              <w:rPr>
                <w:color w:val="000000"/>
                <w:sz w:val="24"/>
                <w:szCs w:val="24"/>
              </w:rPr>
              <w:t xml:space="preserve"> историко-патриотическом </w:t>
            </w:r>
            <w:proofErr w:type="spellStart"/>
            <w:r w:rsidRPr="00027426">
              <w:rPr>
                <w:color w:val="000000"/>
                <w:sz w:val="24"/>
                <w:szCs w:val="24"/>
              </w:rPr>
              <w:t>квесте</w:t>
            </w:r>
            <w:proofErr w:type="spellEnd"/>
            <w:r w:rsidRPr="00027426">
              <w:rPr>
                <w:color w:val="000000"/>
                <w:sz w:val="24"/>
                <w:szCs w:val="24"/>
              </w:rPr>
              <w:t xml:space="preserve"> «Листая памяти страницы». 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ЗАТО </w:t>
            </w:r>
            <w:proofErr w:type="spellStart"/>
            <w:r w:rsidRPr="00027426">
              <w:rPr>
                <w:sz w:val="24"/>
                <w:szCs w:val="24"/>
              </w:rPr>
              <w:t>Северск</w:t>
            </w:r>
            <w:proofErr w:type="spellEnd"/>
            <w:r w:rsidRPr="00027426">
              <w:rPr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Формирование навыков нравственного поведения подростков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кадет 8 в муниципальном проекте « Школа активного действия».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Оказание помощи при реализации проектной деятельности кадет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9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Участие кадет во Всероссийском образовательном событии  </w:t>
            </w:r>
            <w:proofErr w:type="spellStart"/>
            <w:r w:rsidRPr="00027426">
              <w:rPr>
                <w:sz w:val="24"/>
                <w:szCs w:val="24"/>
              </w:rPr>
              <w:t>Росатом</w:t>
            </w:r>
            <w:proofErr w:type="spellEnd"/>
            <w:r w:rsidRPr="00027426">
              <w:rPr>
                <w:sz w:val="24"/>
                <w:szCs w:val="24"/>
              </w:rPr>
              <w:t xml:space="preserve"> «Школа проектов» г. Железногорск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Дистанционное обучение при реализации школьных проектов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3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 рамках уроков Основы социализации личности </w:t>
            </w:r>
            <w:proofErr w:type="spellStart"/>
            <w:r w:rsidRPr="00027426">
              <w:rPr>
                <w:sz w:val="24"/>
                <w:szCs w:val="24"/>
              </w:rPr>
              <w:t>тренинговые</w:t>
            </w:r>
            <w:proofErr w:type="spellEnd"/>
            <w:r w:rsidRPr="00027426">
              <w:rPr>
                <w:sz w:val="24"/>
                <w:szCs w:val="24"/>
              </w:rPr>
              <w:t xml:space="preserve"> упражнения по  программе </w:t>
            </w:r>
            <w:r w:rsidRPr="00027426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27426">
              <w:rPr>
                <w:sz w:val="24"/>
                <w:szCs w:val="24"/>
                <w:shd w:val="clear" w:color="auto" w:fill="FFFFFF"/>
              </w:rPr>
              <w:t>Дискавери</w:t>
            </w:r>
            <w:proofErr w:type="spellEnd"/>
            <w:r w:rsidRPr="00027426">
              <w:rPr>
                <w:sz w:val="24"/>
                <w:szCs w:val="24"/>
              </w:rPr>
              <w:t xml:space="preserve"> 8-9 классы 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27426">
              <w:rPr>
                <w:sz w:val="24"/>
                <w:szCs w:val="24"/>
                <w:shd w:val="clear" w:color="auto" w:fill="FFFFFF"/>
              </w:rPr>
              <w:t>Социально-</w:t>
            </w:r>
            <w:r w:rsidRPr="00027426">
              <w:rPr>
                <w:bCs/>
                <w:sz w:val="24"/>
                <w:szCs w:val="24"/>
                <w:shd w:val="clear" w:color="auto" w:fill="FFFFFF"/>
              </w:rPr>
              <w:t>психологическая</w:t>
            </w: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27426">
              <w:rPr>
                <w:sz w:val="24"/>
                <w:szCs w:val="24"/>
                <w:shd w:val="clear" w:color="auto" w:fill="FFFFFF"/>
              </w:rPr>
              <w:t xml:space="preserve"> профилактики употребления ПАВ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8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Прведение</w:t>
            </w:r>
            <w:proofErr w:type="spellEnd"/>
            <w:r w:rsidRPr="00027426">
              <w:rPr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</w:rPr>
              <w:t>видеолекториев</w:t>
            </w:r>
            <w:proofErr w:type="spellEnd"/>
            <w:r w:rsidRPr="00027426">
              <w:rPr>
                <w:sz w:val="24"/>
                <w:szCs w:val="24"/>
              </w:rPr>
              <w:t xml:space="preserve"> в классных коллективах по профилактике суицидальных мыслей по материалам ОГБУЗ «Центр медицинской профилактики» города Томска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Профилактика суицидальных склонностей </w:t>
            </w:r>
            <w:proofErr w:type="spellStart"/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подростков,вовлечения</w:t>
            </w:r>
            <w:proofErr w:type="spellEnd"/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в «группы смерти» в социальных сетях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02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Участие кадет 8-9 классов в  муниципальном проекте «Социальный театр»  г. </w:t>
            </w:r>
            <w:proofErr w:type="spellStart"/>
            <w:r w:rsidRPr="00027426">
              <w:rPr>
                <w:sz w:val="24"/>
                <w:szCs w:val="24"/>
              </w:rPr>
              <w:t>Северска</w:t>
            </w:r>
            <w:proofErr w:type="spellEnd"/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426">
              <w:rPr>
                <w:rStyle w:val="apple-converted-space"/>
                <w:sz w:val="24"/>
                <w:szCs w:val="24"/>
                <w:shd w:val="clear" w:color="auto" w:fill="FFFFFF"/>
              </w:rPr>
              <w:t>Пропаганда ЗОЖ.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2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Тренинговые</w:t>
            </w:r>
            <w:proofErr w:type="spellEnd"/>
            <w:r w:rsidRPr="00027426">
              <w:rPr>
                <w:sz w:val="24"/>
                <w:szCs w:val="24"/>
              </w:rPr>
              <w:t xml:space="preserve"> занятия  в 7 классах по профилактике </w:t>
            </w:r>
            <w:proofErr w:type="spellStart"/>
            <w:r w:rsidRPr="00027426">
              <w:rPr>
                <w:sz w:val="24"/>
                <w:szCs w:val="24"/>
              </w:rPr>
              <w:t>буллинга</w:t>
            </w:r>
            <w:proofErr w:type="spellEnd"/>
            <w:r w:rsidRPr="00027426">
              <w:rPr>
                <w:sz w:val="24"/>
                <w:szCs w:val="24"/>
              </w:rPr>
              <w:t xml:space="preserve"> с участием волонтеров РЦРО.</w:t>
            </w:r>
          </w:p>
          <w:p w:rsidR="00027426" w:rsidRPr="00027426" w:rsidRDefault="00027426" w:rsidP="00027426">
            <w:pPr>
              <w:pStyle w:val="a5"/>
              <w:rPr>
                <w:i/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426">
              <w:rPr>
                <w:sz w:val="24"/>
                <w:szCs w:val="24"/>
              </w:rPr>
              <w:t xml:space="preserve">Профилактике </w:t>
            </w:r>
            <w:proofErr w:type="spellStart"/>
            <w:r w:rsidRPr="00027426">
              <w:rPr>
                <w:sz w:val="24"/>
                <w:szCs w:val="24"/>
              </w:rPr>
              <w:t>буллинга</w:t>
            </w:r>
            <w:proofErr w:type="spellEnd"/>
            <w:r w:rsidRPr="00027426">
              <w:rPr>
                <w:sz w:val="24"/>
                <w:szCs w:val="24"/>
              </w:rPr>
              <w:t xml:space="preserve"> в подростковых коллективах   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64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color w:val="000000"/>
                <w:sz w:val="24"/>
                <w:szCs w:val="24"/>
              </w:rPr>
              <w:t>Участие кадет в слетах юных медиаторов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Формирование команды медиаторов среди кадет умений реализовывать </w:t>
            </w:r>
            <w:proofErr w:type="spellStart"/>
            <w:r w:rsidRPr="00027426">
              <w:rPr>
                <w:sz w:val="24"/>
                <w:szCs w:val="24"/>
              </w:rPr>
              <w:t>медиа</w:t>
            </w:r>
            <w:proofErr w:type="spellEnd"/>
            <w:r w:rsidRPr="00027426">
              <w:rPr>
                <w:sz w:val="24"/>
                <w:szCs w:val="24"/>
              </w:rPr>
              <w:t xml:space="preserve"> </w:t>
            </w:r>
            <w:proofErr w:type="spellStart"/>
            <w:r w:rsidRPr="00027426">
              <w:rPr>
                <w:sz w:val="24"/>
                <w:szCs w:val="24"/>
              </w:rPr>
              <w:t>тивные</w:t>
            </w:r>
            <w:proofErr w:type="spellEnd"/>
            <w:r w:rsidRPr="00027426">
              <w:rPr>
                <w:sz w:val="24"/>
                <w:szCs w:val="24"/>
              </w:rPr>
              <w:t xml:space="preserve"> технологии среди сверстников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52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color w:val="000000"/>
                <w:sz w:val="24"/>
                <w:szCs w:val="24"/>
              </w:rPr>
            </w:pPr>
            <w:r w:rsidRPr="00027426">
              <w:rPr>
                <w:color w:val="000000"/>
                <w:sz w:val="24"/>
                <w:szCs w:val="24"/>
                <w:shd w:val="clear" w:color="auto" w:fill="FFFFFF"/>
              </w:rPr>
              <w:t>Конкурс социальной рекламы в области формирования культуры здорового и безопасного образа жизни «СТИЛЬ ЖИЗНИ – ЗДОРОВЬЕ!»</w:t>
            </w: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Пропаганда ЗОЖ.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39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gridSpan w:val="3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кадет 9 –</w:t>
            </w:r>
            <w:proofErr w:type="spellStart"/>
            <w:r w:rsidRPr="00027426">
              <w:rPr>
                <w:sz w:val="24"/>
                <w:szCs w:val="24"/>
              </w:rPr>
              <w:t>х</w:t>
            </w:r>
            <w:proofErr w:type="spellEnd"/>
            <w:r w:rsidRPr="00027426">
              <w:rPr>
                <w:sz w:val="24"/>
                <w:szCs w:val="24"/>
              </w:rPr>
              <w:t xml:space="preserve"> классов во Всероссийской </w:t>
            </w:r>
            <w:proofErr w:type="spellStart"/>
            <w:r w:rsidRPr="00027426">
              <w:rPr>
                <w:sz w:val="24"/>
                <w:szCs w:val="24"/>
              </w:rPr>
              <w:t>профориентационной</w:t>
            </w:r>
            <w:proofErr w:type="spellEnd"/>
            <w:r w:rsidRPr="00027426">
              <w:rPr>
                <w:sz w:val="24"/>
                <w:szCs w:val="24"/>
              </w:rPr>
              <w:t xml:space="preserve"> акции «Неделя без турникетов»</w:t>
            </w:r>
          </w:p>
          <w:p w:rsidR="00027426" w:rsidRPr="00027426" w:rsidRDefault="00027426" w:rsidP="00027426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gridAfter w:val="1"/>
          <w:wAfter w:w="12" w:type="dxa"/>
          <w:trHeight w:val="11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505" w:type="dxa"/>
            <w:gridSpan w:val="8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Психологическое консультирование</w:t>
            </w:r>
          </w:p>
        </w:tc>
      </w:tr>
      <w:tr w:rsidR="00027426" w:rsidRPr="00027426" w:rsidTr="00027426">
        <w:trPr>
          <w:trHeight w:val="41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  <w:lang w:val="en-US"/>
              </w:rPr>
            </w:pPr>
            <w:r w:rsidRPr="0002742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Профилактическое консультирование трудных подростков и подростков, находившихся в  сложной жизненной ситуации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Еженедельно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Психологическая поддержка учащихся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4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  <w:lang w:val="en-US"/>
              </w:rPr>
            </w:pPr>
            <w:r w:rsidRPr="0002742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Индивидуальные консультации для воспитанников, родителей, педагогов.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Оказание психологической помощи обратившимся взрослым и детям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704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3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Групповые консультации (по  запросам)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Групповая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5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804" w:type="dxa"/>
            <w:gridSpan w:val="7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proofErr w:type="spellStart"/>
            <w:r w:rsidRPr="00027426">
              <w:rPr>
                <w:sz w:val="24"/>
                <w:szCs w:val="24"/>
              </w:rPr>
              <w:t>Организационнно-методическая</w:t>
            </w:r>
            <w:proofErr w:type="spellEnd"/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110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Реализация работы службы школьной медиации. Прохождение курсов повышения квалификации по созданию  службы школьной медиации.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Определение дальнейшего образовательного маршрута кадет, профилактика школьной </w:t>
            </w:r>
            <w:proofErr w:type="spellStart"/>
            <w:r w:rsidRPr="00027426">
              <w:rPr>
                <w:sz w:val="24"/>
                <w:szCs w:val="24"/>
              </w:rPr>
              <w:t>дезадаптации</w:t>
            </w:r>
            <w:proofErr w:type="spellEnd"/>
            <w:r w:rsidRPr="00027426">
              <w:rPr>
                <w:sz w:val="24"/>
                <w:szCs w:val="24"/>
              </w:rPr>
              <w:t xml:space="preserve"> и неуспеваемости. Оказание психологической и право вой помощи воспитанникам учреждения.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1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Подготовка рекомендаций, буклетов для родительской общественности. Пополнение личного сайта рекомендациями и методическими материалами.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Формирование методической базы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35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Подготовка диагностического инструментария на год.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Август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4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Самообразование, изучение новинок методической литературы. Накопление банка данных по методикам работы, специальной литературы.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Повышения уровня квалификации. 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656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Обработка результатов диагностики, оформление документации.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Выдача рекомендаций, составление характеристик кадет.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132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6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Участие в проф. конкурсах, сопровождение  кадет, участвующих в конкурсах различного уровня.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Пополнение </w:t>
            </w:r>
            <w:proofErr w:type="spellStart"/>
            <w:r w:rsidRPr="00027426">
              <w:rPr>
                <w:sz w:val="24"/>
                <w:szCs w:val="24"/>
              </w:rPr>
              <w:t>портфолио</w:t>
            </w:r>
            <w:proofErr w:type="spellEnd"/>
            <w:r w:rsidRPr="00027426">
              <w:rPr>
                <w:sz w:val="24"/>
                <w:szCs w:val="24"/>
              </w:rPr>
              <w:t xml:space="preserve"> кадет, помощь в </w:t>
            </w:r>
            <w:proofErr w:type="spellStart"/>
            <w:r w:rsidRPr="00027426">
              <w:rPr>
                <w:sz w:val="24"/>
                <w:szCs w:val="24"/>
              </w:rPr>
              <w:t>самореализании</w:t>
            </w:r>
            <w:proofErr w:type="spellEnd"/>
            <w:r w:rsidRPr="00027426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832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Составление анализа по проделанной работе за год.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Выявление динамики изменений в психолого-педагогической сфере обучающихся за прошедший учебный год.     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1008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lastRenderedPageBreak/>
              <w:t xml:space="preserve"> 8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Разработка рекомендательных буклетов, листовок, статей для  пополнения методического пакета воспитателей.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Ежемесячно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Психологическое просвещение педагогов корпуса.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15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9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Оказание методической помощи педагогам при прохождении аттестации на квалификационную категорию (по требованию)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3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  <w:shd w:val="clear" w:color="auto" w:fill="FFFFFF"/>
              </w:rPr>
              <w:t xml:space="preserve">Выступления на педсоветах, совещаниях, МО. 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 плану корпуса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380"/>
        </w:trPr>
        <w:tc>
          <w:tcPr>
            <w:tcW w:w="637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11</w:t>
            </w:r>
          </w:p>
        </w:tc>
        <w:tc>
          <w:tcPr>
            <w:tcW w:w="3808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27426">
              <w:rPr>
                <w:sz w:val="24"/>
                <w:szCs w:val="24"/>
                <w:shd w:val="clear" w:color="auto" w:fill="FFFFFF"/>
              </w:rPr>
              <w:t xml:space="preserve">Участие в работе совета про </w:t>
            </w:r>
            <w:proofErr w:type="spellStart"/>
            <w:r w:rsidRPr="00027426">
              <w:rPr>
                <w:sz w:val="24"/>
                <w:szCs w:val="24"/>
                <w:shd w:val="clear" w:color="auto" w:fill="FFFFFF"/>
              </w:rPr>
              <w:t>филактики</w:t>
            </w:r>
            <w:proofErr w:type="spellEnd"/>
            <w:r w:rsidRPr="00027426">
              <w:rPr>
                <w:sz w:val="24"/>
                <w:szCs w:val="24"/>
                <w:shd w:val="clear" w:color="auto" w:fill="FFFFFF"/>
              </w:rPr>
              <w:t xml:space="preserve"> корпуса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По плану корпуса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  <w:tr w:rsidR="00027426" w:rsidRPr="00027426" w:rsidTr="00027426">
        <w:trPr>
          <w:trHeight w:val="244"/>
        </w:trPr>
        <w:tc>
          <w:tcPr>
            <w:tcW w:w="637" w:type="dxa"/>
            <w:tcBorders>
              <w:bottom w:val="single" w:sz="4" w:space="0" w:color="auto"/>
            </w:tcBorders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27426">
              <w:rPr>
                <w:sz w:val="24"/>
                <w:szCs w:val="24"/>
                <w:shd w:val="clear" w:color="auto" w:fill="FFFFFF"/>
              </w:rPr>
              <w:t>Работа в приемной комиссии по набору учащихся в 7 классы на 2020-2021 учебный год</w:t>
            </w:r>
          </w:p>
        </w:tc>
        <w:tc>
          <w:tcPr>
            <w:tcW w:w="1617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0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Май</w:t>
            </w:r>
          </w:p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  <w:r w:rsidRPr="00027426">
              <w:rPr>
                <w:sz w:val="24"/>
                <w:szCs w:val="24"/>
              </w:rPr>
              <w:t>Отбор вновь поступающих кадет</w:t>
            </w:r>
          </w:p>
        </w:tc>
        <w:tc>
          <w:tcPr>
            <w:tcW w:w="1713" w:type="dxa"/>
            <w:gridSpan w:val="2"/>
          </w:tcPr>
          <w:p w:rsidR="00027426" w:rsidRPr="00027426" w:rsidRDefault="00027426" w:rsidP="00027426">
            <w:pPr>
              <w:pStyle w:val="a5"/>
              <w:rPr>
                <w:sz w:val="24"/>
                <w:szCs w:val="24"/>
              </w:rPr>
            </w:pPr>
          </w:p>
        </w:tc>
      </w:tr>
    </w:tbl>
    <w:p w:rsidR="00027426" w:rsidRPr="007718AF" w:rsidRDefault="00027426" w:rsidP="00027426">
      <w:pPr>
        <w:pStyle w:val="a5"/>
        <w:jc w:val="both"/>
        <w:rPr>
          <w:b/>
          <w:sz w:val="24"/>
          <w:szCs w:val="24"/>
        </w:rPr>
      </w:pPr>
    </w:p>
    <w:p w:rsidR="00027426" w:rsidRPr="007718AF" w:rsidRDefault="00027426" w:rsidP="00027426">
      <w:pPr>
        <w:pStyle w:val="a5"/>
        <w:jc w:val="both"/>
        <w:rPr>
          <w:b/>
          <w:sz w:val="24"/>
          <w:szCs w:val="24"/>
          <w:lang w:eastAsia="en-US"/>
        </w:rPr>
      </w:pPr>
    </w:p>
    <w:p w:rsidR="00027426" w:rsidRDefault="00027426" w:rsidP="00803F2A">
      <w:pPr>
        <w:pStyle w:val="4"/>
        <w:spacing w:before="0" w:after="0"/>
        <w:ind w:left="142" w:firstLine="708"/>
        <w:rPr>
          <w:b w:val="0"/>
          <w:sz w:val="24"/>
          <w:szCs w:val="24"/>
        </w:rPr>
      </w:pPr>
    </w:p>
    <w:p w:rsidR="00027426" w:rsidRDefault="00027426" w:rsidP="00803F2A">
      <w:pPr>
        <w:pStyle w:val="4"/>
        <w:spacing w:before="0" w:after="0"/>
        <w:ind w:left="142" w:firstLine="708"/>
        <w:rPr>
          <w:b w:val="0"/>
          <w:sz w:val="24"/>
          <w:szCs w:val="24"/>
        </w:rPr>
      </w:pPr>
    </w:p>
    <w:p w:rsidR="00803F2A" w:rsidRPr="00027426" w:rsidRDefault="0060347E" w:rsidP="00027426">
      <w:pPr>
        <w:pStyle w:val="4"/>
        <w:spacing w:before="0" w:after="0"/>
        <w:ind w:left="142" w:firstLine="708"/>
        <w:rPr>
          <w:b w:val="0"/>
        </w:rPr>
      </w:pPr>
      <w:r w:rsidRPr="0060347E">
        <w:rPr>
          <w:b w:val="0"/>
          <w:sz w:val="24"/>
          <w:szCs w:val="24"/>
        </w:rPr>
        <w:t>РАЗДЕЛ 1</w:t>
      </w:r>
      <w:r w:rsidR="003C69E1">
        <w:rPr>
          <w:b w:val="0"/>
          <w:sz w:val="24"/>
          <w:szCs w:val="24"/>
        </w:rPr>
        <w:t>2</w:t>
      </w:r>
      <w:r w:rsidR="00803F2A" w:rsidRPr="0060347E">
        <w:rPr>
          <w:b w:val="0"/>
          <w:sz w:val="24"/>
          <w:szCs w:val="24"/>
        </w:rPr>
        <w:t>.</w:t>
      </w:r>
      <w:r w:rsidR="00803F2A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План</w:t>
      </w:r>
      <w:r w:rsidR="00803F2A" w:rsidRPr="00803F2A">
        <w:rPr>
          <w:b w:val="0"/>
          <w:sz w:val="24"/>
          <w:szCs w:val="24"/>
        </w:rPr>
        <w:t xml:space="preserve"> </w:t>
      </w:r>
      <w:r w:rsidR="00803F2A">
        <w:rPr>
          <w:sz w:val="24"/>
          <w:szCs w:val="24"/>
        </w:rPr>
        <w:t xml:space="preserve">  </w:t>
      </w:r>
      <w:r w:rsidR="00803F2A" w:rsidRPr="00803F2A">
        <w:rPr>
          <w:b w:val="0"/>
          <w:sz w:val="24"/>
          <w:szCs w:val="24"/>
        </w:rPr>
        <w:t xml:space="preserve">работы </w:t>
      </w:r>
      <w:r w:rsidR="00E45B6F">
        <w:rPr>
          <w:b w:val="0"/>
          <w:sz w:val="24"/>
          <w:szCs w:val="24"/>
        </w:rPr>
        <w:t xml:space="preserve"> </w:t>
      </w:r>
      <w:r w:rsidR="00803F2A" w:rsidRPr="00803F2A">
        <w:rPr>
          <w:b w:val="0"/>
          <w:sz w:val="24"/>
          <w:szCs w:val="24"/>
        </w:rPr>
        <w:t xml:space="preserve">военно-исторического музея </w:t>
      </w:r>
    </w:p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604430" w:rsidP="00803F2A">
      <w:pPr>
        <w:pStyle w:val="a5"/>
        <w:rPr>
          <w:sz w:val="24"/>
          <w:szCs w:val="24"/>
        </w:rPr>
      </w:pPr>
      <w:r>
        <w:rPr>
          <w:sz w:val="24"/>
          <w:szCs w:val="24"/>
        </w:rPr>
        <w:t>Сентябрь, 2019</w:t>
      </w:r>
    </w:p>
    <w:tbl>
      <w:tblPr>
        <w:tblW w:w="5000" w:type="pct"/>
        <w:tblLook w:val="0000"/>
      </w:tblPr>
      <w:tblGrid>
        <w:gridCol w:w="624"/>
        <w:gridCol w:w="34"/>
        <w:gridCol w:w="4982"/>
        <w:gridCol w:w="35"/>
        <w:gridCol w:w="1805"/>
        <w:gridCol w:w="35"/>
        <w:gridCol w:w="6841"/>
        <w:gridCol w:w="35"/>
      </w:tblGrid>
      <w:tr w:rsidR="00803F2A" w:rsidRPr="00803F2A" w:rsidTr="002C143E"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Фотографирование торжественной церемонии кадетского ритуала, посвя</w:t>
            </w:r>
            <w:r w:rsidR="00604430">
              <w:rPr>
                <w:sz w:val="24"/>
                <w:szCs w:val="24"/>
              </w:rPr>
              <w:t xml:space="preserve">щенного Дню знаний и началу 2019-2020 </w:t>
            </w:r>
            <w:r w:rsidRPr="00803F2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01.09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Фотографирование родителей кадет, гостей и воспитанников в музее.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кадеты, педагоги, работники ОУ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01.09.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Принять участие в проведении открытых </w:t>
            </w:r>
            <w:r w:rsidRPr="00803F2A">
              <w:rPr>
                <w:sz w:val="24"/>
                <w:szCs w:val="24"/>
              </w:rPr>
              <w:lastRenderedPageBreak/>
              <w:t>классных часов в рамках Всероссийского урока «Я талантлив»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01.09.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7аб, 8а, 9аб, 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01.09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Принять участие в проведении экскурсии по городу </w:t>
            </w:r>
            <w:proofErr w:type="spellStart"/>
            <w:r w:rsidRPr="00803F2A">
              <w:rPr>
                <w:sz w:val="24"/>
                <w:szCs w:val="24"/>
              </w:rPr>
              <w:t>Северску</w:t>
            </w:r>
            <w:proofErr w:type="spellEnd"/>
            <w:r w:rsidRPr="00803F2A">
              <w:rPr>
                <w:sz w:val="24"/>
                <w:szCs w:val="24"/>
              </w:rPr>
              <w:t xml:space="preserve"> (с заездом в Северский городской музей)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7аб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02.09.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Выборы Совета музея, организационное совещание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сентябрь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Экскурсия в военно-исторический музей ОГБОУ КШИ «Северский кадетский корпус»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7-9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Принять участие в проведении дня призывника в войсковой части 3478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8, 9 классы</w:t>
            </w:r>
          </w:p>
          <w:p w:rsidR="00803F2A" w:rsidRPr="00803F2A" w:rsidRDefault="00803F2A" w:rsidP="00604430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сентябрь, 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Организовать фотографирование городского и областного финалов военно-спортивной игры «Зарница»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8аб классы</w:t>
            </w:r>
          </w:p>
          <w:p w:rsidR="00803F2A" w:rsidRPr="00803F2A" w:rsidRDefault="00803F2A" w:rsidP="00604430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сентябрь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Принять участие в организации и проведении ярмарки дополнительного образования кадет «Мои интересы»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</w:t>
            </w:r>
          </w:p>
          <w:p w:rsidR="00803F2A" w:rsidRPr="00803F2A" w:rsidRDefault="00803F2A" w:rsidP="00604430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сентябрь, 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руководители, педагоги доп. Образования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Оказать методическую помощь в проведении тематических бесед:</w:t>
            </w:r>
          </w:p>
          <w:p w:rsidR="00803F2A" w:rsidRPr="00803F2A" w:rsidRDefault="00604430" w:rsidP="006044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задачах кадет в новом 2019-2020</w:t>
            </w:r>
            <w:r w:rsidR="00803F2A" w:rsidRPr="00803F2A">
              <w:rPr>
                <w:sz w:val="24"/>
                <w:szCs w:val="24"/>
              </w:rPr>
              <w:t xml:space="preserve"> учебном году, выборы актива взвода, роты»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 неделя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12" w:type="pct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Оказать помощь при проведении мероприятий на базе музея, посвященных Дню воинской славы – Дню победы русских полков во главе с великим князем Дмитрием Донским над монголо-татарскими войсками в Куликовской битве (1380г.)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ОКТЯБРЬ, 2019</w:t>
      </w:r>
    </w:p>
    <w:tbl>
      <w:tblPr>
        <w:tblW w:w="5000" w:type="pct"/>
        <w:tblLook w:val="0000"/>
      </w:tblPr>
      <w:tblGrid>
        <w:gridCol w:w="614"/>
        <w:gridCol w:w="4951"/>
        <w:gridCol w:w="1815"/>
        <w:gridCol w:w="6789"/>
        <w:gridCol w:w="222"/>
      </w:tblGrid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Оказать помощь в организации праздничных мероприятий, посвященные Дню старшего поколения </w:t>
            </w:r>
            <w:r w:rsidRPr="00803F2A">
              <w:rPr>
                <w:rFonts w:eastAsia="Times New Roman"/>
                <w:sz w:val="24"/>
                <w:szCs w:val="24"/>
              </w:rPr>
              <w:t>«С любовью и благодарностью»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01 октября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День учителя «Учителями славится Россия!..» 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Праздничное поздравление учителей.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Выпуск поздравительных открыток, праздничное оформление школы.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 октября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Торжественный кадетский ритуал посвящения в кадеты.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Фотографирование церемонии.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Участие в городском конкурсе «Служба спасения 01»- конкурс рисунков, поделок, макетов.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7-8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Экскурсия в Военно-исторический музей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7аб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2019</w:t>
            </w:r>
            <w:r w:rsidR="00803F2A" w:rsidRPr="00803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Кл.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Экскурсия в военно-исторический музей ОГБОУ КШИ «Северский кадетский корпус»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10-11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октября 2019</w:t>
            </w:r>
            <w:r w:rsidR="00803F2A" w:rsidRPr="00803F2A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Экскурсия для родителей в музей корпуса.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Принять участие в Международной научной конференции, проводимой ТГУ.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26 – 28 октября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9.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Принять участие в региональном конкурса исследовательских экспедиций.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10.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Изготовить новые стенды в музее.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Октябрь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rPr>
          <w:gridAfter w:val="1"/>
          <w:wAfter w:w="75" w:type="pct"/>
        </w:trPr>
        <w:tc>
          <w:tcPr>
            <w:tcW w:w="4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Принять участие в смотре-конкурсе уголков взводов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29 октября 2019</w:t>
            </w:r>
            <w:r w:rsidR="00803F2A" w:rsidRPr="00803F2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  <w:tc>
          <w:tcPr>
            <w:tcW w:w="75" w:type="pct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>Ноябрь, 2019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Первенство кадетского корпуса по стрельбе среди взводов, в честь Дня примирения и согласия РФ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ноябрь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3F2A" w:rsidRPr="00803F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4 ноября - День согласия 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Примирения (классные часы, мероприятия по классам)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Рук. музея Скуратов Д.В.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Организовать фотографирование праздничных мероприятий, посвященных Дню Матери (праздничный концерт; классные часы с приглашением гостей)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24-27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ноября,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 ко Дню воинской славы – Дню парада советских войск на Красной площади в Москве в 1941 году.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Оказать помощь в проведении тематических бесед: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 «</w:t>
            </w:r>
            <w:r w:rsidRPr="00803F2A">
              <w:rPr>
                <w:sz w:val="24"/>
                <w:szCs w:val="24"/>
              </w:rPr>
              <w:t>На страже законности и правопорядка» (ко Дню милиции)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– «Всегда в боевой готовности»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(ко Дню ракетных войск и артиллерии)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Познавательный час: «Во славу русского оружия»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Цикл бесед по истории </w:t>
            </w:r>
            <w:proofErr w:type="spellStart"/>
            <w:r w:rsidRPr="00803F2A">
              <w:rPr>
                <w:sz w:val="24"/>
                <w:szCs w:val="24"/>
              </w:rPr>
              <w:t>кадетсва</w:t>
            </w:r>
            <w:proofErr w:type="spellEnd"/>
            <w:r w:rsidRPr="00803F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>Декабрь, 2019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Мероприятия, посвященные Дню воинской </w:t>
            </w:r>
            <w:r w:rsidRPr="00803F2A">
              <w:rPr>
                <w:sz w:val="24"/>
                <w:szCs w:val="24"/>
              </w:rPr>
              <w:lastRenderedPageBreak/>
              <w:t>славы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Дню начала контрнаступления советских войск против немецко-фашистских войск в битве под Москвой (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803F2A">
                <w:rPr>
                  <w:sz w:val="24"/>
                  <w:szCs w:val="24"/>
                </w:rPr>
                <w:t>1941 г</w:t>
              </w:r>
            </w:smartTag>
            <w:r w:rsidRPr="00803F2A">
              <w:rPr>
                <w:sz w:val="24"/>
                <w:szCs w:val="24"/>
              </w:rPr>
              <w:t>.)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информирование, тематическая беседа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декабрь,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Мероприятия, посвященные Дню Героев России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 декабря 2019</w:t>
            </w:r>
            <w:r w:rsidR="00803F2A" w:rsidRPr="00803F2A">
              <w:rPr>
                <w:sz w:val="24"/>
                <w:szCs w:val="24"/>
              </w:rPr>
              <w:t>г.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12 декабря – день Конституции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Классные часы «Урок России»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декабрь,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воспитатели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Викторина «Дни воинской славы России, посвященная А.В. Суворову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воспитатели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День памяти, посвященный годовщине ввода войск на Северный Кавказ (на базе «Музея боевой славы </w:t>
            </w:r>
            <w:proofErr w:type="spellStart"/>
            <w:r w:rsidRPr="00803F2A">
              <w:rPr>
                <w:rFonts w:eastAsia="Times New Roman"/>
                <w:sz w:val="24"/>
                <w:szCs w:val="24"/>
              </w:rPr>
              <w:t>Северчан</w:t>
            </w:r>
            <w:proofErr w:type="spellEnd"/>
            <w:r w:rsidRPr="00803F2A">
              <w:rPr>
                <w:rFonts w:eastAsia="Times New Roman"/>
                <w:sz w:val="24"/>
                <w:szCs w:val="24"/>
              </w:rPr>
              <w:t xml:space="preserve">»)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-День памяти ввода войск в Афганистан  (на базе «Музея боевой славы </w:t>
            </w:r>
            <w:proofErr w:type="spellStart"/>
            <w:r w:rsidRPr="00803F2A">
              <w:rPr>
                <w:rFonts w:eastAsia="Times New Roman"/>
                <w:sz w:val="24"/>
                <w:szCs w:val="24"/>
              </w:rPr>
              <w:t>Северчан</w:t>
            </w:r>
            <w:proofErr w:type="spellEnd"/>
            <w:r w:rsidRPr="00803F2A">
              <w:rPr>
                <w:rFonts w:eastAsia="Times New Roman"/>
                <w:sz w:val="24"/>
                <w:szCs w:val="24"/>
              </w:rPr>
              <w:t>» и военно-исторического музея корпуса)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Принять участие в проведении Новогодних мероприятий: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Организация новогодних праздников для учащихся 1-11кл.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Конкурс на лучшее оформление классных комнат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-Конкурс Новогодних газет 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-Смотр-конкурс «Снежная крепость»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 xml:space="preserve">-Выход в городские учреждения культуры на </w:t>
            </w:r>
            <w:r w:rsidRPr="00803F2A">
              <w:rPr>
                <w:rFonts w:eastAsia="Times New Roman"/>
                <w:sz w:val="24"/>
                <w:szCs w:val="24"/>
              </w:rPr>
              <w:lastRenderedPageBreak/>
              <w:t xml:space="preserve">новогодние представления </w:t>
            </w:r>
          </w:p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-Участие в областной акции «Письмо Деду Морозу»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Администрация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дополнительного образования,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классные руководители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03F2A">
              <w:rPr>
                <w:rFonts w:eastAsia="Times New Roman"/>
                <w:sz w:val="24"/>
                <w:szCs w:val="24"/>
              </w:rPr>
              <w:t>Организовать фотографирование и размещение на сайте корпуса Кадетского бала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декабрь, 201</w:t>
            </w:r>
            <w:r w:rsidR="00604430">
              <w:rPr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беседы: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«Маршал Советского Союза Г.К. Жуков – страницы его биографии»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>Январь, 2020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Мероприятия, посвященные Дню воинской славы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Дню снятия блокады г. Ленинграда (1944г.)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информирование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тематическая беседа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январь,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Концерт, посвященный памятной дате  «Снятие блокады Ленинграда». Торжественный прием ветеранов и блокадников Ленинграда.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II. Мероприятия, проводимые во взводах.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«Инженерные войска России: история и современность (ко дню инженерных войск)».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«Подвиг защитников Ленинграда» (ко Дню воинской славы – Дню снятия блокады).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604430" w:rsidP="00803F2A">
      <w:pPr>
        <w:pStyle w:val="a5"/>
        <w:rPr>
          <w:sz w:val="24"/>
          <w:szCs w:val="24"/>
        </w:rPr>
      </w:pPr>
      <w:r>
        <w:rPr>
          <w:sz w:val="24"/>
          <w:szCs w:val="24"/>
        </w:rPr>
        <w:t>Февраль, 2020</w:t>
      </w:r>
    </w:p>
    <w:tbl>
      <w:tblPr>
        <w:tblW w:w="5000" w:type="pct"/>
        <w:tblLook w:val="0000"/>
      </w:tblPr>
      <w:tblGrid>
        <w:gridCol w:w="625"/>
        <w:gridCol w:w="5028"/>
        <w:gridCol w:w="1845"/>
        <w:gridCol w:w="6893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Организация и проведение месячника оборонно-массовой и военно-патриотической работы: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 уроки мужества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 встречи с воинами, ветеранами;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-«Вахта памяти»;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Беседа по классам « Военная служба – долг Гражданина»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февраль,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 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классные часы, посвященные выводу войск из Афганистана и 23 февраля. Встречи с ветеранами.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Посещение музея «Афганистан - Чечня-транзит»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февраль,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классные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Конкурс проектов «Поклон тебе солдат России»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Праздничный концерт,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февраль,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Цикл лекций в музее: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«Историческое значение победы советской армии в Сталинградской битве»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– «О подвиге воинов – интернационалистов».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Цикл бесед по теме: «Государственные символы России»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8.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Организовать участие Совета музея в региональном конкурсе «Я – патриот России»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803F2A" w:rsidRPr="00803F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</w:p>
    <w:p w:rsidR="00803F2A" w:rsidRPr="00803F2A" w:rsidRDefault="00604430" w:rsidP="00803F2A">
      <w:pPr>
        <w:pStyle w:val="a5"/>
        <w:rPr>
          <w:sz w:val="24"/>
          <w:szCs w:val="24"/>
        </w:rPr>
      </w:pPr>
      <w:r>
        <w:rPr>
          <w:sz w:val="24"/>
          <w:szCs w:val="24"/>
        </w:rPr>
        <w:t>Март, 2020</w:t>
      </w:r>
    </w:p>
    <w:tbl>
      <w:tblPr>
        <w:tblW w:w="5000" w:type="pct"/>
        <w:tblLook w:val="0000"/>
      </w:tblPr>
      <w:tblGrid>
        <w:gridCol w:w="625"/>
        <w:gridCol w:w="5051"/>
        <w:gridCol w:w="1848"/>
        <w:gridCol w:w="6867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Праздничный концерт «Дарите женщинам цветы», посвященный Международному женскому дню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март,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Праздник « Широкая масленица».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Зам. директора по ВР Павлова Г.И.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 xml:space="preserve">педагоги доп. образования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03F2A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803F2A"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803F2A" w:rsidRPr="00803F2A" w:rsidTr="002C143E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лекции в музее: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«Ю.А.Гагарин – первый космонавт Земли» (ко дню рождения Ю.А.Гагарина)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«О подводном флоте России» (ко дню моряка-подводника)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«О внутренних войсках МВД РФ» (ко дню ВВ МВД РФ)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Цикл бесед по теме: «Государственные символы России»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воспитатели</w:t>
            </w:r>
          </w:p>
        </w:tc>
      </w:tr>
    </w:tbl>
    <w:p w:rsidR="00803F2A" w:rsidRPr="00803F2A" w:rsidRDefault="00803F2A" w:rsidP="00803F2A">
      <w:pPr>
        <w:pStyle w:val="a5"/>
        <w:rPr>
          <w:sz w:val="24"/>
          <w:szCs w:val="24"/>
          <w:lang w:eastAsia="en-US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  <w:r w:rsidRPr="00803F2A">
        <w:rPr>
          <w:sz w:val="24"/>
          <w:szCs w:val="24"/>
          <w:lang w:eastAsia="en-US"/>
        </w:rPr>
        <w:t>Апрель</w:t>
      </w:r>
      <w:r w:rsidR="00604430">
        <w:rPr>
          <w:sz w:val="24"/>
          <w:szCs w:val="24"/>
        </w:rPr>
        <w:t>, 2020</w:t>
      </w:r>
    </w:p>
    <w:tbl>
      <w:tblPr>
        <w:tblW w:w="5000" w:type="pct"/>
        <w:tblLook w:val="0000"/>
      </w:tblPr>
      <w:tblGrid>
        <w:gridCol w:w="625"/>
        <w:gridCol w:w="5051"/>
        <w:gridCol w:w="1848"/>
        <w:gridCol w:w="6867"/>
      </w:tblGrid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День призывника ЗАТО Северск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7-10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третья декада апреля </w:t>
            </w:r>
            <w:r w:rsidR="00604430">
              <w:rPr>
                <w:sz w:val="24"/>
                <w:szCs w:val="24"/>
              </w:rPr>
              <w:t>2020</w:t>
            </w:r>
            <w:r w:rsidRPr="00803F2A">
              <w:rPr>
                <w:sz w:val="24"/>
                <w:szCs w:val="24"/>
              </w:rPr>
              <w:t>г.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Конкурс смотра строя и песни, на звание «Лучшего кадетского взвода по строевой подготовке».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апрель,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офицеры-воспитатели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Участие в первенстве образовательных учреждений на Кубок начальника УФСКН по Томской области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Сборная команда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апрель,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Встреча с ликвидаторами последствий на ЧАЭС.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7-9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Апрель,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5.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Поисковая экспедиция поискового отряда «Юнармеец» в Новгородскую область.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14.04 – 5.05.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Командир ПО «Юнармеец»</w:t>
            </w:r>
          </w:p>
        </w:tc>
      </w:tr>
      <w:tr w:rsidR="00803F2A" w:rsidRPr="00803F2A" w:rsidTr="002C143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 в музее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Лекция: «История войск ПВО» (ко Дню войск ПВО)»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IV неделя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Мероприятия, посвященные Дню воинской славы – Дню победы русских войск под командованием князя А.Невского над немецкими рыцарями (Ледовое побоище)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803F2A">
                <w:rPr>
                  <w:sz w:val="24"/>
                  <w:szCs w:val="24"/>
                </w:rPr>
                <w:t>1242 г</w:t>
              </w:r>
            </w:smartTag>
            <w:r w:rsidRPr="00803F2A">
              <w:rPr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по средам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</w:tbl>
    <w:p w:rsidR="00803F2A" w:rsidRPr="00803F2A" w:rsidRDefault="00803F2A" w:rsidP="00803F2A">
      <w:pPr>
        <w:pStyle w:val="a5"/>
        <w:rPr>
          <w:sz w:val="24"/>
          <w:szCs w:val="24"/>
          <w:lang w:eastAsia="en-US"/>
        </w:rPr>
      </w:pPr>
    </w:p>
    <w:p w:rsidR="00803F2A" w:rsidRPr="00803F2A" w:rsidRDefault="00803F2A" w:rsidP="00803F2A">
      <w:pPr>
        <w:pStyle w:val="a5"/>
        <w:rPr>
          <w:sz w:val="24"/>
          <w:szCs w:val="24"/>
        </w:rPr>
      </w:pPr>
      <w:r w:rsidRPr="00803F2A">
        <w:rPr>
          <w:sz w:val="24"/>
          <w:szCs w:val="24"/>
          <w:lang w:eastAsia="en-US"/>
        </w:rPr>
        <w:t>Май</w:t>
      </w:r>
      <w:r w:rsidR="00604430">
        <w:rPr>
          <w:sz w:val="24"/>
          <w:szCs w:val="24"/>
        </w:rPr>
        <w:t>, 2020</w:t>
      </w:r>
    </w:p>
    <w:tbl>
      <w:tblPr>
        <w:tblW w:w="5000" w:type="pct"/>
        <w:tblLook w:val="0000"/>
      </w:tblPr>
      <w:tblGrid>
        <w:gridCol w:w="46"/>
        <w:gridCol w:w="602"/>
        <w:gridCol w:w="20"/>
        <w:gridCol w:w="4971"/>
        <w:gridCol w:w="43"/>
        <w:gridCol w:w="1839"/>
        <w:gridCol w:w="29"/>
        <w:gridCol w:w="6841"/>
      </w:tblGrid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№ 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  <w:r w:rsidRPr="00803F2A">
              <w:rPr>
                <w:sz w:val="24"/>
                <w:szCs w:val="24"/>
              </w:rPr>
              <w:t>/</w:t>
            </w:r>
            <w:proofErr w:type="spellStart"/>
            <w:r w:rsidRPr="00803F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Виды мероприятий, содержание работы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Сроки проведения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участники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I. </w:t>
            </w:r>
            <w:proofErr w:type="spellStart"/>
            <w:r w:rsidRPr="00803F2A">
              <w:rPr>
                <w:sz w:val="24"/>
                <w:szCs w:val="24"/>
              </w:rPr>
              <w:t>Общекорпусные</w:t>
            </w:r>
            <w:proofErr w:type="spellEnd"/>
            <w:r w:rsidRPr="00803F2A">
              <w:rPr>
                <w:sz w:val="24"/>
                <w:szCs w:val="24"/>
              </w:rPr>
              <w:t xml:space="preserve"> мероприятия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</w:rPr>
              <w:t>Участие в митингах, караулах, акции «Георгиевская ленточка» (согласно городскому плану-графику)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Администрация,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proofErr w:type="spellStart"/>
            <w:r w:rsidRPr="00803F2A">
              <w:rPr>
                <w:sz w:val="24"/>
                <w:szCs w:val="24"/>
              </w:rPr>
              <w:t>кл</w:t>
            </w:r>
            <w:proofErr w:type="spellEnd"/>
            <w:r w:rsidRPr="00803F2A">
              <w:rPr>
                <w:sz w:val="24"/>
                <w:szCs w:val="24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воспитатели 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Конкурс строя и песни среди воинских и силовых подразделений, образовательных учреждений и военно-патриотических объединений ЗАТО Северск, посвященного 74- годовщине Победы советского народа в ВОВ 1941-1945г.г.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09.05.20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 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3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Выставление Почетного караула и возложение цветов к городским мемориальным доскам (ул. Ленина, 2, </w:t>
            </w:r>
            <w:proofErr w:type="spellStart"/>
            <w:r w:rsidRPr="00803F2A">
              <w:rPr>
                <w:sz w:val="24"/>
                <w:szCs w:val="24"/>
              </w:rPr>
              <w:t>пр-т</w:t>
            </w:r>
            <w:proofErr w:type="spellEnd"/>
            <w:r w:rsidRPr="00803F2A">
              <w:rPr>
                <w:sz w:val="24"/>
                <w:szCs w:val="24"/>
              </w:rPr>
              <w:t xml:space="preserve"> Коммунистический, 89,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ул. </w:t>
            </w:r>
            <w:proofErr w:type="spellStart"/>
            <w:r w:rsidRPr="00803F2A">
              <w:rPr>
                <w:sz w:val="24"/>
                <w:szCs w:val="24"/>
              </w:rPr>
              <w:t>Царевского</w:t>
            </w:r>
            <w:proofErr w:type="spellEnd"/>
            <w:r w:rsidRPr="00803F2A">
              <w:rPr>
                <w:sz w:val="24"/>
                <w:szCs w:val="24"/>
              </w:rPr>
              <w:t xml:space="preserve">, 5, </w:t>
            </w:r>
            <w:proofErr w:type="spellStart"/>
            <w:r w:rsidRPr="00803F2A">
              <w:rPr>
                <w:sz w:val="24"/>
                <w:szCs w:val="24"/>
              </w:rPr>
              <w:t>пр-т</w:t>
            </w:r>
            <w:proofErr w:type="spellEnd"/>
            <w:r w:rsidRPr="00803F2A">
              <w:rPr>
                <w:sz w:val="24"/>
                <w:szCs w:val="24"/>
              </w:rPr>
              <w:t xml:space="preserve"> Коммунистический 96, </w:t>
            </w:r>
            <w:proofErr w:type="spellStart"/>
            <w:r w:rsidRPr="00803F2A">
              <w:rPr>
                <w:sz w:val="24"/>
                <w:szCs w:val="24"/>
              </w:rPr>
              <w:t>пр-т</w:t>
            </w:r>
            <w:proofErr w:type="spellEnd"/>
            <w:r w:rsidRPr="00803F2A">
              <w:rPr>
                <w:sz w:val="24"/>
                <w:szCs w:val="24"/>
              </w:rPr>
              <w:t xml:space="preserve"> Коммунистический, 133.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2020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Участие кадет в поздравлении ветеранов Великой Отечественной войны в Центре социальной поддержки населения, вручение подарков ветеранам , выполненным кадетами под руководством педагога </w:t>
            </w:r>
            <w:proofErr w:type="spellStart"/>
            <w:r w:rsidRPr="00803F2A">
              <w:rPr>
                <w:sz w:val="24"/>
                <w:szCs w:val="24"/>
              </w:rPr>
              <w:t>Забожанской</w:t>
            </w:r>
            <w:proofErr w:type="spellEnd"/>
            <w:r w:rsidRPr="00803F2A">
              <w:rPr>
                <w:sz w:val="24"/>
                <w:szCs w:val="24"/>
              </w:rPr>
              <w:t xml:space="preserve"> Н.Н.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7-10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офицеры-воспитатели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5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Участие в военно-спортивной игре «Победа»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Сборная команда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командиры рот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6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Концерт, посвященный 74-й годовщине победы в Великой Отечественной войне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Зам. директора по ВР Павлова Г.И.,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педагоги доп. образования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803F2A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803F2A">
              <w:rPr>
                <w:sz w:val="24"/>
                <w:szCs w:val="24"/>
                <w:lang w:eastAsia="en-US"/>
              </w:rPr>
              <w:t>. руководители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7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 xml:space="preserve">Организовать поздравление руководителей Музеев города </w:t>
            </w:r>
            <w:proofErr w:type="spellStart"/>
            <w:r w:rsidRPr="00803F2A">
              <w:rPr>
                <w:sz w:val="24"/>
                <w:szCs w:val="24"/>
              </w:rPr>
              <w:t>Северска</w:t>
            </w:r>
            <w:proofErr w:type="spellEnd"/>
            <w:r w:rsidRPr="00803F2A">
              <w:rPr>
                <w:sz w:val="24"/>
                <w:szCs w:val="24"/>
              </w:rPr>
              <w:t xml:space="preserve"> и ОУ ЗАТО Северск с Международным Днем музеев.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18 мая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Мероприятия в Музее</w:t>
            </w:r>
          </w:p>
        </w:tc>
      </w:tr>
      <w:tr w:rsidR="00803F2A" w:rsidRPr="00803F2A" w:rsidTr="002C143E">
        <w:trPr>
          <w:gridBefore w:val="1"/>
          <w:wBefore w:w="16" w:type="pct"/>
          <w:trHeight w:val="375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Тематические беседы: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«Вооруженные силы России на современном этапе»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</w:t>
            </w:r>
            <w:proofErr w:type="spellStart"/>
            <w:r w:rsidRPr="00803F2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rPr>
          <w:gridBefore w:val="1"/>
          <w:wBefore w:w="16" w:type="pct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2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Лекция:« История морских побед на Черном море» (ко Дню Черноморского Флота)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II</w:t>
            </w:r>
            <w:r w:rsidRPr="00803F2A">
              <w:rPr>
                <w:sz w:val="24"/>
                <w:szCs w:val="24"/>
                <w:lang w:val="en-US"/>
              </w:rPr>
              <w:t>I</w:t>
            </w:r>
            <w:r w:rsidRPr="00803F2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</w:rPr>
            </w:pPr>
            <w:r w:rsidRPr="00803F2A">
              <w:rPr>
                <w:sz w:val="24"/>
                <w:szCs w:val="24"/>
              </w:rPr>
              <w:t>Совет музея</w:t>
            </w:r>
          </w:p>
        </w:tc>
      </w:tr>
      <w:tr w:rsidR="00803F2A" w:rsidRPr="00803F2A" w:rsidTr="002C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5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Книжная выставка «Страницы истории» (День Победы)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7-11 классы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</w:rPr>
              <w:t>май, 20</w:t>
            </w:r>
            <w:r w:rsidR="00604430">
              <w:rPr>
                <w:sz w:val="24"/>
                <w:szCs w:val="24"/>
              </w:rPr>
              <w:t>20</w:t>
            </w:r>
          </w:p>
        </w:tc>
        <w:tc>
          <w:tcPr>
            <w:tcW w:w="2378" w:type="pct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Руководитель музея,</w:t>
            </w:r>
          </w:p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Совет музея</w:t>
            </w:r>
          </w:p>
        </w:tc>
      </w:tr>
      <w:tr w:rsidR="00803F2A" w:rsidRPr="00803F2A" w:rsidTr="002C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8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Август 2019 г.</w:t>
            </w:r>
          </w:p>
        </w:tc>
      </w:tr>
      <w:tr w:rsidR="00803F2A" w:rsidRPr="00803F2A" w:rsidTr="002C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5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Военно-историческая поисковая экспедиция поискового отряда «Юнармеец» на 21-ю Международную Вахту Памяти – 2019 в Смоленскую область.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ПО «Юнармеец»,</w:t>
            </w:r>
          </w:p>
          <w:p w:rsidR="00803F2A" w:rsidRPr="00803F2A" w:rsidRDefault="00604430" w:rsidP="00803F2A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2020</w:t>
            </w:r>
            <w:r w:rsidR="00803F2A" w:rsidRPr="00803F2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378" w:type="pct"/>
            <w:shd w:val="clear" w:color="auto" w:fill="auto"/>
          </w:tcPr>
          <w:p w:rsidR="00803F2A" w:rsidRPr="00803F2A" w:rsidRDefault="00803F2A" w:rsidP="00803F2A">
            <w:pPr>
              <w:pStyle w:val="a5"/>
              <w:rPr>
                <w:sz w:val="24"/>
                <w:szCs w:val="24"/>
                <w:lang w:eastAsia="en-US"/>
              </w:rPr>
            </w:pPr>
            <w:r w:rsidRPr="00803F2A">
              <w:rPr>
                <w:sz w:val="24"/>
                <w:szCs w:val="24"/>
                <w:lang w:eastAsia="en-US"/>
              </w:rPr>
              <w:t>Командир ПО «Юнармеец»</w:t>
            </w:r>
          </w:p>
        </w:tc>
      </w:tr>
    </w:tbl>
    <w:p w:rsidR="009F3AA9" w:rsidRPr="009F3AA9" w:rsidRDefault="009F3AA9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027426" w:rsidRDefault="00027426" w:rsidP="009F3AA9">
      <w:pPr>
        <w:pStyle w:val="a5"/>
        <w:rPr>
          <w:sz w:val="24"/>
          <w:szCs w:val="24"/>
        </w:rPr>
      </w:pPr>
    </w:p>
    <w:p w:rsidR="00500880" w:rsidRPr="009F3AA9" w:rsidRDefault="009F3AA9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lastRenderedPageBreak/>
        <w:t>РАЗДЕЛ 1</w:t>
      </w:r>
      <w:r w:rsidR="003C69E1">
        <w:rPr>
          <w:sz w:val="24"/>
          <w:szCs w:val="24"/>
        </w:rPr>
        <w:t>3</w:t>
      </w:r>
      <w:r w:rsidR="00500880" w:rsidRPr="009F3AA9">
        <w:rPr>
          <w:sz w:val="24"/>
          <w:szCs w:val="24"/>
        </w:rPr>
        <w:t xml:space="preserve">. </w:t>
      </w:r>
      <w:r w:rsidR="00303DFF" w:rsidRPr="009F3AA9">
        <w:rPr>
          <w:sz w:val="24"/>
          <w:szCs w:val="24"/>
        </w:rPr>
        <w:t>РЕЖИМ РАБОТЫ КОРПУСА</w:t>
      </w:r>
      <w:r w:rsidR="00500880" w:rsidRPr="009F3AA9">
        <w:rPr>
          <w:sz w:val="24"/>
          <w:szCs w:val="24"/>
        </w:rPr>
        <w:t>.</w:t>
      </w:r>
    </w:p>
    <w:p w:rsidR="00303DFF" w:rsidRPr="009F3AA9" w:rsidRDefault="00303DFF" w:rsidP="009F3AA9">
      <w:pPr>
        <w:pStyle w:val="a5"/>
        <w:rPr>
          <w:b/>
          <w:sz w:val="24"/>
          <w:szCs w:val="24"/>
        </w:rPr>
      </w:pPr>
    </w:p>
    <w:p w:rsidR="00B243EA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1</w:t>
      </w:r>
      <w:r w:rsidR="003C69E1">
        <w:rPr>
          <w:sz w:val="24"/>
          <w:szCs w:val="24"/>
        </w:rPr>
        <w:t>3</w:t>
      </w:r>
      <w:r w:rsidR="00BB503D" w:rsidRPr="009F3AA9">
        <w:rPr>
          <w:sz w:val="24"/>
          <w:szCs w:val="24"/>
        </w:rPr>
        <w:t xml:space="preserve">.1 </w:t>
      </w:r>
      <w:r w:rsidR="00B243EA" w:rsidRPr="009F3AA9">
        <w:rPr>
          <w:sz w:val="24"/>
          <w:szCs w:val="24"/>
        </w:rPr>
        <w:t>Календарный учебный график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>Календарный учебны</w:t>
      </w:r>
      <w:r w:rsidR="00604430">
        <w:rPr>
          <w:sz w:val="24"/>
          <w:szCs w:val="24"/>
        </w:rPr>
        <w:t>й график ОГБОУ КШИ «СКК» на 2019-2020</w:t>
      </w:r>
      <w:r w:rsidRPr="009F3AA9">
        <w:rPr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>Календарный учебный график разработан на основании: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 xml:space="preserve">Постановления Главного государственного санитарного врача РФ от 29.12.2010 № 189 об утверждении </w:t>
      </w:r>
      <w:proofErr w:type="spellStart"/>
      <w:r w:rsidRPr="009F3AA9">
        <w:rPr>
          <w:sz w:val="24"/>
          <w:szCs w:val="24"/>
        </w:rPr>
        <w:t>СанПиН</w:t>
      </w:r>
      <w:proofErr w:type="spellEnd"/>
      <w:r w:rsidRPr="009F3AA9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243EA" w:rsidRPr="009F3AA9" w:rsidRDefault="00B243EA" w:rsidP="009F3AA9">
      <w:pPr>
        <w:pStyle w:val="a5"/>
        <w:rPr>
          <w:sz w:val="24"/>
          <w:szCs w:val="24"/>
        </w:rPr>
      </w:pPr>
      <w:r w:rsidRPr="009F3AA9">
        <w:rPr>
          <w:sz w:val="24"/>
          <w:szCs w:val="24"/>
        </w:rPr>
        <w:t xml:space="preserve">приказа </w:t>
      </w:r>
      <w:proofErr w:type="spellStart"/>
      <w:r w:rsidRPr="009F3AA9">
        <w:rPr>
          <w:sz w:val="24"/>
          <w:szCs w:val="24"/>
        </w:rPr>
        <w:t>Минобрнауки</w:t>
      </w:r>
      <w:proofErr w:type="spellEnd"/>
      <w:r w:rsidRPr="009F3AA9">
        <w:rPr>
          <w:sz w:val="24"/>
          <w:szCs w:val="24"/>
        </w:rPr>
        <w:t xml:space="preserve"> России от 17.12.2010 № 1897 (ред. от 29.12.2014) «Об утверждении Федерального государственного образовательного стандарта (зарегистрировано в Минюсте России 01.02.2011 № 19644).</w:t>
      </w:r>
    </w:p>
    <w:p w:rsidR="00027426" w:rsidRDefault="00027426" w:rsidP="00027426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027426" w:rsidRPr="00D12E18" w:rsidTr="003C69E1">
        <w:tc>
          <w:tcPr>
            <w:tcW w:w="3912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027426" w:rsidRPr="00D12E18" w:rsidTr="003C69E1">
        <w:tc>
          <w:tcPr>
            <w:tcW w:w="3912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27426" w:rsidRPr="00E0071D" w:rsidRDefault="00027426" w:rsidP="00027426">
      <w:pPr>
        <w:pStyle w:val="ab"/>
        <w:numPr>
          <w:ilvl w:val="0"/>
          <w:numId w:val="50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14"/>
        <w:gridCol w:w="4879"/>
      </w:tblGrid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027426" w:rsidRPr="00D12E18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027426" w:rsidRPr="00D12E18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027426" w:rsidRPr="00D12E18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926844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027426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027426" w:rsidRPr="00D12E18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426" w:rsidRPr="00D12E18" w:rsidTr="003C69E1">
        <w:tc>
          <w:tcPr>
            <w:tcW w:w="1667" w:type="pct"/>
          </w:tcPr>
          <w:p w:rsidR="00027426" w:rsidRPr="00926844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027426" w:rsidRDefault="00027426" w:rsidP="003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</w:rPr>
              <w:t>09.01.2020 – 23.05.2020</w:t>
            </w:r>
          </w:p>
        </w:tc>
      </w:tr>
    </w:tbl>
    <w:p w:rsidR="00027426" w:rsidRDefault="00027426" w:rsidP="00027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26" w:rsidRPr="00E0071D" w:rsidRDefault="00027426" w:rsidP="00027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027426" w:rsidRPr="00E0071D" w:rsidRDefault="00027426" w:rsidP="00027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</w:t>
      </w:r>
      <w:r w:rsidRPr="00E00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аттестации).</w:t>
      </w:r>
      <w:r w:rsidRPr="00E0071D">
        <w:rPr>
          <w:rFonts w:ascii="Times New Roman" w:hAnsi="Times New Roman"/>
          <w:sz w:val="24"/>
          <w:szCs w:val="24"/>
        </w:rPr>
        <w:t xml:space="preserve"> </w:t>
      </w:r>
    </w:p>
    <w:p w:rsidR="00027426" w:rsidRPr="00E0071D" w:rsidRDefault="00027426" w:rsidP="00027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027426" w:rsidRPr="00D12E18" w:rsidTr="003C69E1">
        <w:trPr>
          <w:trHeight w:val="423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537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27426" w:rsidRPr="00D12E18" w:rsidTr="003C69E1">
        <w:trPr>
          <w:trHeight w:val="605"/>
        </w:trPr>
        <w:tc>
          <w:tcPr>
            <w:tcW w:w="2990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027426" w:rsidRPr="00D12E18" w:rsidTr="003C69E1">
        <w:trPr>
          <w:trHeight w:val="385"/>
        </w:trPr>
        <w:tc>
          <w:tcPr>
            <w:tcW w:w="9540" w:type="dxa"/>
            <w:gridSpan w:val="3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027426" w:rsidRPr="00D12E18" w:rsidTr="003C69E1">
        <w:trPr>
          <w:trHeight w:val="821"/>
        </w:trPr>
        <w:tc>
          <w:tcPr>
            <w:tcW w:w="9540" w:type="dxa"/>
            <w:gridSpan w:val="3"/>
          </w:tcPr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Летние каникулы:  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 - с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по 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27426" w:rsidRPr="008308DC" w:rsidRDefault="00027426" w:rsidP="003C69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                                 9 класс      - по окончании ГИА  </w:t>
            </w:r>
          </w:p>
        </w:tc>
      </w:tr>
    </w:tbl>
    <w:p w:rsidR="00500880" w:rsidRPr="009F3AA9" w:rsidRDefault="00500880" w:rsidP="009F3AA9">
      <w:pPr>
        <w:pStyle w:val="a5"/>
        <w:rPr>
          <w:sz w:val="24"/>
          <w:szCs w:val="24"/>
        </w:rPr>
      </w:pPr>
    </w:p>
    <w:p w:rsidR="00B922C2" w:rsidRPr="009F3AA9" w:rsidRDefault="003C69E1" w:rsidP="009F3AA9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="00B922C2" w:rsidRPr="009F3AA9">
        <w:rPr>
          <w:bCs/>
          <w:sz w:val="24"/>
          <w:szCs w:val="24"/>
        </w:rPr>
        <w:t>.2. Расписание занятий кружков, секций и дополнительных объединений</w:t>
      </w:r>
    </w:p>
    <w:p w:rsidR="00B922C2" w:rsidRPr="009F3AA9" w:rsidRDefault="00B922C2" w:rsidP="009F3AA9">
      <w:pPr>
        <w:pStyle w:val="a5"/>
        <w:rPr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7"/>
        <w:gridCol w:w="4807"/>
        <w:gridCol w:w="4101"/>
        <w:gridCol w:w="2685"/>
        <w:gridCol w:w="2121"/>
      </w:tblGrid>
      <w:tr w:rsidR="00B922C2" w:rsidRPr="009F3AA9" w:rsidTr="002C143E">
        <w:trPr>
          <w:trHeight w:val="345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№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Наименование объединения.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Ф.И.О. руководителя.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№  кабинета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Кто финансирует</w:t>
            </w:r>
          </w:p>
        </w:tc>
      </w:tr>
      <w:tr w:rsidR="00B922C2" w:rsidRPr="009F3AA9" w:rsidTr="002C143E">
        <w:trPr>
          <w:trHeight w:val="265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Военно-исторический музей СКК «Память сердца».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Скуратов Дмитрий Владимирович</w:t>
            </w:r>
          </w:p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Музей СКК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287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Хоровая студия «Кадет»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Куликовская Алла Викторовна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Актовый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421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Хореография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Хомякова Елена Викторовна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Зал хореографии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Газета «</w:t>
            </w:r>
            <w:proofErr w:type="spellStart"/>
            <w:r w:rsidRPr="009F3AA9">
              <w:rPr>
                <w:sz w:val="24"/>
                <w:szCs w:val="24"/>
              </w:rPr>
              <w:t>КорОНА</w:t>
            </w:r>
            <w:proofErr w:type="spellEnd"/>
            <w:r w:rsidRPr="009F3AA9">
              <w:rPr>
                <w:sz w:val="24"/>
                <w:szCs w:val="24"/>
              </w:rPr>
              <w:t>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Шкарабейникова</w:t>
            </w:r>
            <w:proofErr w:type="spellEnd"/>
            <w:r w:rsidRPr="009F3AA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Музей СКК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404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Тростин Вадим Владимирович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281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Куликовская Алла Викторовна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Кабинет хореографии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Декоративно-прикладное искусство</w:t>
            </w:r>
          </w:p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«Соцветие»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Забожанская</w:t>
            </w:r>
            <w:proofErr w:type="spellEnd"/>
            <w:r w:rsidRPr="009F3AA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Кабинет «Соцветие»,</w:t>
            </w:r>
          </w:p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377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Самбо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Липин Борис Викторович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Борцовский 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rPr>
          <w:trHeight w:val="621"/>
        </w:trPr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Кашкевич</w:t>
            </w:r>
            <w:proofErr w:type="spellEnd"/>
            <w:r w:rsidRPr="009F3AA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Закрытый хоккейный корт «</w:t>
            </w:r>
            <w:proofErr w:type="spellStart"/>
            <w:r w:rsidRPr="009F3AA9">
              <w:rPr>
                <w:sz w:val="24"/>
                <w:szCs w:val="24"/>
              </w:rPr>
              <w:t>СеверСК</w:t>
            </w:r>
            <w:proofErr w:type="spellEnd"/>
            <w:r w:rsidRPr="009F3AA9">
              <w:rPr>
                <w:sz w:val="24"/>
                <w:szCs w:val="24"/>
              </w:rPr>
              <w:t>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Волейбол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Усманов</w:t>
            </w:r>
            <w:proofErr w:type="spellEnd"/>
            <w:r w:rsidRPr="009F3AA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Футбол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Усманов</w:t>
            </w:r>
            <w:proofErr w:type="spellEnd"/>
            <w:r w:rsidRPr="009F3AA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Стадион СКК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Шахматы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СКК, кабинет шахмат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  <w:tr w:rsidR="00B922C2" w:rsidRPr="009F3AA9" w:rsidTr="002C143E">
        <w:tc>
          <w:tcPr>
            <w:tcW w:w="23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14.</w:t>
            </w:r>
          </w:p>
        </w:tc>
        <w:tc>
          <w:tcPr>
            <w:tcW w:w="1670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425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Савицкий В.Ю.</w:t>
            </w:r>
          </w:p>
        </w:tc>
        <w:tc>
          <w:tcPr>
            <w:tcW w:w="933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ВИА студия</w:t>
            </w:r>
          </w:p>
        </w:tc>
        <w:tc>
          <w:tcPr>
            <w:tcW w:w="737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СКК</w:t>
            </w:r>
          </w:p>
        </w:tc>
      </w:tr>
    </w:tbl>
    <w:p w:rsidR="009F3AA9" w:rsidRDefault="009F3AA9" w:rsidP="009F3AA9">
      <w:pPr>
        <w:pStyle w:val="a5"/>
        <w:rPr>
          <w:sz w:val="24"/>
          <w:szCs w:val="24"/>
        </w:rPr>
      </w:pPr>
    </w:p>
    <w:p w:rsidR="00B922C2" w:rsidRPr="009F3AA9" w:rsidRDefault="0060347E" w:rsidP="009F3AA9">
      <w:pPr>
        <w:pStyle w:val="a5"/>
        <w:rPr>
          <w:sz w:val="24"/>
          <w:szCs w:val="24"/>
        </w:rPr>
      </w:pPr>
      <w:r>
        <w:rPr>
          <w:sz w:val="24"/>
          <w:szCs w:val="24"/>
        </w:rPr>
        <w:t>1</w:t>
      </w:r>
      <w:r w:rsidR="003C69E1">
        <w:rPr>
          <w:sz w:val="24"/>
          <w:szCs w:val="24"/>
        </w:rPr>
        <w:t>3</w:t>
      </w:r>
      <w:r w:rsidR="009F3AA9">
        <w:rPr>
          <w:sz w:val="24"/>
          <w:szCs w:val="24"/>
        </w:rPr>
        <w:t>.3.</w:t>
      </w:r>
      <w:r w:rsidR="00B922C2" w:rsidRPr="009F3AA9">
        <w:rPr>
          <w:sz w:val="24"/>
          <w:szCs w:val="24"/>
        </w:rPr>
        <w:t>РАСПОРЯДОК ДНЯ ОГБОУ КШИ "Сев</w:t>
      </w:r>
      <w:r w:rsidR="00604430">
        <w:rPr>
          <w:sz w:val="24"/>
          <w:szCs w:val="24"/>
        </w:rPr>
        <w:t>ерский кадетский корпус" на 2019-2020</w:t>
      </w:r>
      <w:r w:rsidR="00B922C2" w:rsidRPr="009F3AA9">
        <w:rPr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3"/>
        <w:gridCol w:w="5610"/>
        <w:gridCol w:w="1980"/>
        <w:gridCol w:w="2124"/>
        <w:gridCol w:w="1980"/>
        <w:gridCol w:w="2124"/>
      </w:tblGrid>
      <w:tr w:rsidR="00B922C2" w:rsidRPr="009F3AA9" w:rsidTr="002C143E">
        <w:tc>
          <w:tcPr>
            <w:tcW w:w="199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№ </w:t>
            </w:r>
            <w:proofErr w:type="spellStart"/>
            <w:r w:rsidRPr="009F3AA9">
              <w:rPr>
                <w:sz w:val="24"/>
                <w:szCs w:val="24"/>
              </w:rPr>
              <w:t>п</w:t>
            </w:r>
            <w:proofErr w:type="spellEnd"/>
            <w:r w:rsidRPr="009F3AA9">
              <w:rPr>
                <w:sz w:val="24"/>
                <w:szCs w:val="24"/>
              </w:rPr>
              <w:t>/</w:t>
            </w:r>
            <w:proofErr w:type="spellStart"/>
            <w:r w:rsidRPr="009F3A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Элементы распорядка</w:t>
            </w:r>
          </w:p>
        </w:tc>
        <w:tc>
          <w:tcPr>
            <w:tcW w:w="68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Классы</w:t>
            </w:r>
          </w:p>
        </w:tc>
        <w:tc>
          <w:tcPr>
            <w:tcW w:w="73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68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Суббота</w:t>
            </w:r>
          </w:p>
        </w:tc>
        <w:tc>
          <w:tcPr>
            <w:tcW w:w="738" w:type="pct"/>
            <w:vAlign w:val="center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Воскресенье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Общий подъем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Туалет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- 8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Умывание, заправка постелей, уборка помещений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Утренний осмотр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 xml:space="preserve">05 </w:t>
            </w:r>
            <w:r w:rsidRPr="009F3AA9">
              <w:rPr>
                <w:sz w:val="24"/>
                <w:szCs w:val="24"/>
              </w:rPr>
              <w:t>– 8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 xml:space="preserve">05 </w:t>
            </w:r>
            <w:r w:rsidRPr="009F3AA9">
              <w:rPr>
                <w:sz w:val="24"/>
                <w:szCs w:val="24"/>
              </w:rPr>
              <w:t>– 8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Завтрак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- 8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- 8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9</w:t>
            </w:r>
            <w:r w:rsidRPr="009F3AA9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Развод на занятия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9.00 – 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9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</w:t>
            </w:r>
            <w:r w:rsidRPr="009F3AA9">
              <w:rPr>
                <w:sz w:val="24"/>
                <w:szCs w:val="24"/>
                <w:vertAlign w:val="superscript"/>
              </w:rPr>
              <w:t xml:space="preserve">50 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</w:t>
            </w:r>
            <w:r w:rsidRPr="009F3AA9">
              <w:rPr>
                <w:sz w:val="24"/>
                <w:szCs w:val="24"/>
                <w:vertAlign w:val="superscript"/>
              </w:rPr>
              <w:t xml:space="preserve">25 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 xml:space="preserve">10 </w:t>
            </w:r>
            <w:r w:rsidRPr="009F3AA9">
              <w:rPr>
                <w:sz w:val="24"/>
                <w:szCs w:val="24"/>
              </w:rPr>
              <w:t>– 10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45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 xml:space="preserve">10 </w:t>
            </w:r>
            <w:r w:rsidRPr="009F3AA9">
              <w:rPr>
                <w:sz w:val="24"/>
                <w:szCs w:val="24"/>
              </w:rPr>
              <w:t>– 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 xml:space="preserve">10 </w:t>
            </w:r>
            <w:r w:rsidRPr="009F3AA9">
              <w:rPr>
                <w:sz w:val="24"/>
                <w:szCs w:val="24"/>
              </w:rPr>
              <w:t>– 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55</w:t>
            </w:r>
            <w:r w:rsidRPr="009F3AA9">
              <w:rPr>
                <w:sz w:val="24"/>
                <w:szCs w:val="24"/>
              </w:rPr>
              <w:t xml:space="preserve"> – 12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12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25</w:t>
            </w:r>
            <w:r w:rsidRPr="009F3AA9">
              <w:rPr>
                <w:sz w:val="24"/>
                <w:szCs w:val="24"/>
              </w:rPr>
              <w:t xml:space="preserve"> – 12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6 урок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Обед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Дневная прогулка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14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Развод на самоподготовку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14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час самоподготовки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15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10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час самоподготовки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15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  <w:r w:rsidRPr="009F3AA9">
              <w:rPr>
                <w:sz w:val="24"/>
                <w:szCs w:val="24"/>
              </w:rPr>
              <w:t xml:space="preserve"> – 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10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 час самоподготовки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11</w:t>
            </w:r>
            <w:r w:rsidRPr="009F3AA9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Полдник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- 16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16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16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Развод на дополнительное образование 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час дополнительного образования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17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18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12</w:t>
            </w:r>
            <w:r w:rsidRPr="009F3AA9">
              <w:rPr>
                <w:sz w:val="24"/>
                <w:szCs w:val="24"/>
                <w:vertAlign w:val="superscript"/>
              </w:rPr>
              <w:t>20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час дополнительного образования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18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13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13</w:t>
            </w:r>
            <w:r w:rsidRPr="009F3AA9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B922C2" w:rsidRPr="009F3AA9" w:rsidTr="002C143E">
        <w:tc>
          <w:tcPr>
            <w:tcW w:w="19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Ужин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10</w:t>
            </w:r>
            <w:r w:rsidRPr="009F3AA9">
              <w:rPr>
                <w:sz w:val="24"/>
                <w:szCs w:val="24"/>
              </w:rPr>
              <w:t xml:space="preserve"> – 19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 рота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19</w:t>
            </w:r>
            <w:r w:rsidRPr="009F3AA9">
              <w:rPr>
                <w:sz w:val="24"/>
                <w:szCs w:val="24"/>
                <w:vertAlign w:val="superscript"/>
              </w:rPr>
              <w:t>40</w:t>
            </w:r>
            <w:r w:rsidRPr="009F3AA9">
              <w:rPr>
                <w:sz w:val="24"/>
                <w:szCs w:val="24"/>
              </w:rPr>
              <w:t xml:space="preserve"> – 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Личное время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20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Вечерняя прогулка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Вечерняя поверка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15</w:t>
            </w:r>
            <w:r w:rsidRPr="009F3AA9">
              <w:rPr>
                <w:sz w:val="24"/>
                <w:szCs w:val="24"/>
              </w:rPr>
              <w:t xml:space="preserve"> – 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Вечерний туалет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21</w:t>
            </w:r>
            <w:r w:rsidRPr="009F3AA9">
              <w:rPr>
                <w:sz w:val="24"/>
                <w:szCs w:val="24"/>
                <w:vertAlign w:val="superscript"/>
              </w:rPr>
              <w:t>30</w:t>
            </w:r>
            <w:r w:rsidRPr="009F3AA9">
              <w:rPr>
                <w:sz w:val="24"/>
                <w:szCs w:val="24"/>
              </w:rPr>
              <w:t xml:space="preserve"> – 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922C2" w:rsidRPr="009F3AA9" w:rsidTr="002C143E">
        <w:tc>
          <w:tcPr>
            <w:tcW w:w="19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49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Отбой 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8" w:type="pct"/>
          </w:tcPr>
          <w:p w:rsidR="00B922C2" w:rsidRPr="009F3AA9" w:rsidRDefault="00B922C2" w:rsidP="009F3AA9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22</w:t>
            </w:r>
            <w:r w:rsidRPr="009F3AA9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FD0C9D" w:rsidRDefault="00FD0C9D" w:rsidP="009F3AA9">
      <w:pPr>
        <w:pStyle w:val="a5"/>
        <w:rPr>
          <w:sz w:val="24"/>
          <w:szCs w:val="24"/>
        </w:rPr>
      </w:pPr>
    </w:p>
    <w:p w:rsidR="00FD0C9D" w:rsidRDefault="00FD0C9D" w:rsidP="009F3AA9">
      <w:pPr>
        <w:pStyle w:val="a5"/>
        <w:rPr>
          <w:sz w:val="24"/>
          <w:szCs w:val="24"/>
        </w:rPr>
      </w:pPr>
    </w:p>
    <w:p w:rsidR="00F04244" w:rsidRPr="0057013A" w:rsidRDefault="00F04244" w:rsidP="007C35B1">
      <w:pPr>
        <w:pStyle w:val="a5"/>
        <w:rPr>
          <w:sz w:val="28"/>
          <w:szCs w:val="28"/>
        </w:rPr>
      </w:pPr>
      <w:r>
        <w:rPr>
          <w:sz w:val="24"/>
          <w:szCs w:val="24"/>
        </w:rPr>
        <w:t>РАЗДЕЛ 1</w:t>
      </w:r>
      <w:r w:rsidR="003C69E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7013A">
        <w:rPr>
          <w:sz w:val="28"/>
          <w:szCs w:val="28"/>
        </w:rPr>
        <w:t>План</w:t>
      </w:r>
      <w:r>
        <w:rPr>
          <w:sz w:val="28"/>
          <w:szCs w:val="28"/>
        </w:rPr>
        <w:t xml:space="preserve"> ф</w:t>
      </w:r>
      <w:r w:rsidRPr="0057013A">
        <w:rPr>
          <w:sz w:val="28"/>
          <w:szCs w:val="28"/>
        </w:rPr>
        <w:t>изкультурно-массовых и спортивных мероприятий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3750"/>
        <w:gridCol w:w="1488"/>
        <w:gridCol w:w="2280"/>
        <w:gridCol w:w="2139"/>
        <w:gridCol w:w="4050"/>
      </w:tblGrid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3232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326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32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3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7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792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43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08" w:type="pct"/>
          </w:tcPr>
          <w:p w:rsidR="00F04244" w:rsidRPr="0032326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26A">
              <w:rPr>
                <w:rFonts w:ascii="Times New Roman" w:hAnsi="Times New Roman"/>
                <w:sz w:val="20"/>
                <w:szCs w:val="20"/>
              </w:rPr>
              <w:t>Ответственный за проведение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13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517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ко дню учителя</w:t>
            </w:r>
          </w:p>
        </w:tc>
        <w:tc>
          <w:tcPr>
            <w:tcW w:w="517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кадет – сборная учителей воспитателей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кадетского корпуса по настольному теннису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13A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ивный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шахматам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7-8классы</w:t>
            </w:r>
          </w:p>
        </w:tc>
        <w:tc>
          <w:tcPr>
            <w:tcW w:w="1408" w:type="pct"/>
          </w:tcPr>
          <w:p w:rsidR="00F04244" w:rsidRDefault="00F04244" w:rsidP="00912977">
            <w:pPr>
              <w:spacing w:after="0"/>
            </w:pPr>
            <w:r w:rsidRPr="0026780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08" w:type="pct"/>
          </w:tcPr>
          <w:p w:rsidR="00F04244" w:rsidRDefault="00F04244" w:rsidP="00912977">
            <w:r w:rsidRPr="0026780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08" w:type="pct"/>
          </w:tcPr>
          <w:p w:rsidR="00F04244" w:rsidRDefault="00F04244" w:rsidP="00912977">
            <w:r w:rsidRPr="0026780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D748BE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408" w:type="pct"/>
          </w:tcPr>
          <w:p w:rsidR="00F04244" w:rsidRDefault="00F04244" w:rsidP="00912977">
            <w:r w:rsidRPr="0026780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Спортивно-военная кругосветка 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F04244" w:rsidRPr="0057013A" w:rsidTr="007C35B1">
        <w:trPr>
          <w:trHeight w:val="152"/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trHeight w:val="70"/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743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 классы</w:t>
            </w:r>
          </w:p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40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воспитатели, учитель ОБЖ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3" w:type="pct"/>
          </w:tcPr>
          <w:p w:rsidR="00F04244" w:rsidRPr="002640CC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CC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F04244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F04244" w:rsidRPr="0057013A" w:rsidTr="007C35B1">
        <w:trPr>
          <w:jc w:val="center"/>
        </w:trPr>
        <w:tc>
          <w:tcPr>
            <w:tcW w:w="238" w:type="pct"/>
          </w:tcPr>
          <w:p w:rsidR="00F04244" w:rsidRPr="00E767F2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CC">
              <w:rPr>
                <w:rFonts w:ascii="Times New Roman" w:hAnsi="Times New Roman"/>
                <w:sz w:val="28"/>
                <w:szCs w:val="28"/>
              </w:rPr>
              <w:t>Лапта</w:t>
            </w:r>
          </w:p>
        </w:tc>
        <w:tc>
          <w:tcPr>
            <w:tcW w:w="517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743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7-8 классы</w:t>
            </w:r>
          </w:p>
        </w:tc>
        <w:tc>
          <w:tcPr>
            <w:tcW w:w="1408" w:type="pct"/>
          </w:tcPr>
          <w:p w:rsidR="00F04244" w:rsidRPr="0057013A" w:rsidRDefault="00F04244" w:rsidP="0091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физкультуры, </w:t>
            </w:r>
          </w:p>
        </w:tc>
      </w:tr>
    </w:tbl>
    <w:p w:rsidR="00763C19" w:rsidRDefault="00763C19" w:rsidP="00763C19">
      <w:pPr>
        <w:pStyle w:val="a5"/>
        <w:rPr>
          <w:sz w:val="24"/>
          <w:szCs w:val="24"/>
        </w:rPr>
      </w:pPr>
    </w:p>
    <w:p w:rsidR="00763C19" w:rsidRPr="009F3AA9" w:rsidRDefault="003C69E1" w:rsidP="00763C19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РАЗДЕЛ 15</w:t>
      </w:r>
      <w:r w:rsidR="00763C19">
        <w:rPr>
          <w:sz w:val="24"/>
          <w:szCs w:val="24"/>
        </w:rPr>
        <w:t xml:space="preserve">. . </w:t>
      </w:r>
      <w:r w:rsidR="00763C19" w:rsidRPr="009F3AA9">
        <w:rPr>
          <w:sz w:val="24"/>
          <w:szCs w:val="24"/>
        </w:rPr>
        <w:t xml:space="preserve">План работы с одаренными детьми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7621"/>
        <w:gridCol w:w="2346"/>
        <w:gridCol w:w="3445"/>
      </w:tblGrid>
      <w:tr w:rsidR="00763C19" w:rsidRPr="009F3AA9" w:rsidTr="007C35B1">
        <w:trPr>
          <w:trHeight w:val="451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№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Основные направления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Сроки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Ответственные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Организационная работа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1.1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плана работы с 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плана работы лабораторий и студий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работы объединений дополнительного образования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работы школьного клуба «Что? Где? Когда?»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работы «Кадетского Совета»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Г.Н., 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Организация работы школьного </w:t>
            </w:r>
            <w:proofErr w:type="spellStart"/>
            <w:r w:rsidRPr="009F3AA9">
              <w:rPr>
                <w:sz w:val="24"/>
                <w:szCs w:val="24"/>
              </w:rPr>
              <w:t>медиа-центра</w:t>
            </w:r>
            <w:proofErr w:type="spellEnd"/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образовательного события «Путешествие во времени»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Февраль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Акуличева</w:t>
            </w:r>
            <w:proofErr w:type="spellEnd"/>
            <w:r w:rsidRPr="009F3AA9">
              <w:rPr>
                <w:sz w:val="24"/>
                <w:szCs w:val="24"/>
              </w:rPr>
              <w:t xml:space="preserve"> Л.А.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Долгополова Г.Н.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областной научно-практической конференции «Исследовательский дебют»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Март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городского чемпионата по игре «Что? Где? Когда?» на базе корпуса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областного чемпионата по интеллектуальным играм на базе корпуса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Апрель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образовательных событий, выставок, смотров.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300"/>
        </w:trPr>
        <w:tc>
          <w:tcPr>
            <w:tcW w:w="340" w:type="pct"/>
            <w:tcBorders>
              <w:bottom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концертов, балов, работы театральной студии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265"/>
        </w:trPr>
        <w:tc>
          <w:tcPr>
            <w:tcW w:w="340" w:type="pct"/>
            <w:tcBorders>
              <w:top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 xml:space="preserve">Вовлечение в активную внеклассную творческую работу. Создание </w:t>
            </w:r>
            <w:proofErr w:type="spellStart"/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ученика.</w:t>
            </w: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руководители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Организация спортивных соревнований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Усманов</w:t>
            </w:r>
            <w:proofErr w:type="spellEnd"/>
            <w:r w:rsidRPr="009F3AA9">
              <w:rPr>
                <w:sz w:val="24"/>
                <w:szCs w:val="24"/>
              </w:rPr>
              <w:t xml:space="preserve">  А.С.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Заседание МС, поведение итогов.  Планирование работы  на следующий год.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05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9F3AA9">
              <w:rPr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Анализ, разработка диагностических материалов          (анкеты для учащихся, карты наблюдений и др.).</w:t>
            </w:r>
          </w:p>
        </w:tc>
        <w:tc>
          <w:tcPr>
            <w:tcW w:w="815" w:type="pct"/>
            <w:vMerge w:val="restar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585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руководители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Диагностика родителей и индивидуальные беседы.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2.4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 </w:t>
            </w:r>
          </w:p>
        </w:tc>
      </w:tr>
      <w:tr w:rsidR="00763C19" w:rsidRPr="009F3AA9" w:rsidTr="007C35B1">
        <w:trPr>
          <w:trHeight w:val="330"/>
        </w:trPr>
        <w:tc>
          <w:tcPr>
            <w:tcW w:w="340" w:type="pct"/>
            <w:tcBorders>
              <w:bottom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AA9">
              <w:rPr>
                <w:sz w:val="24"/>
                <w:szCs w:val="24"/>
              </w:rPr>
              <w:t>Мониторинг результативности работы с  ОД. Пополнение данной электронной базы.</w:t>
            </w: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35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Скляренко Н.С. </w:t>
            </w:r>
          </w:p>
        </w:tc>
      </w:tr>
      <w:tr w:rsidR="00763C19" w:rsidRPr="009F3AA9" w:rsidTr="007C35B1">
        <w:trPr>
          <w:trHeight w:val="130"/>
        </w:trPr>
        <w:tc>
          <w:tcPr>
            <w:tcW w:w="340" w:type="pct"/>
            <w:tcBorders>
              <w:top w:val="single" w:sz="4" w:space="0" w:color="auto"/>
            </w:tcBorders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AA9">
              <w:rPr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 учащихся на олимпиады, конференции различного уровня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ОД по индивидуальным планам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Определение наставников 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651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индивидуальных планов  работы с 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– предметники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3.3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Собеседование  с учителями – предметниками по  индивидуальному плану работы с ОД. 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Декабрь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МО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3.4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Реализация индивидуальных планов работы с ОД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- предметники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Интеллектуальное развитие ОД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Подготовка материалов для проведения школьного тура олимпиад.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97" w:type="pct"/>
            <w:vMerge w:val="restar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– предметники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школьном туре олимпиад.</w:t>
            </w:r>
          </w:p>
        </w:tc>
        <w:tc>
          <w:tcPr>
            <w:tcW w:w="815" w:type="pct"/>
            <w:vMerge w:val="restar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197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4.3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муниципальном туре олимпиад.</w:t>
            </w:r>
          </w:p>
        </w:tc>
        <w:tc>
          <w:tcPr>
            <w:tcW w:w="815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</w:tr>
      <w:tr w:rsidR="00763C19" w:rsidRPr="009F3AA9" w:rsidTr="007C35B1">
        <w:trPr>
          <w:trHeight w:val="1148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конкурсах, выставках, конференциях.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 согласно плану ОУ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4.5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мероприятиях образовательного туризма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Попова О.Л.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4.6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в дистанционных олимпиадах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</w:t>
            </w: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учащимися</w:t>
            </w:r>
          </w:p>
        </w:tc>
      </w:tr>
      <w:tr w:rsidR="00763C19" w:rsidRPr="009F3AA9" w:rsidTr="007C35B1">
        <w:trPr>
          <w:trHeight w:val="724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5.3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 - март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5.4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Сопровождение подготовки проектных, исследовательских, реферативных работ для образовательного события «Путешествие во времени»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5.9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Сопровождение подготовки проектных, исследовательских работ для </w:t>
            </w:r>
            <w:r w:rsidRPr="009F3AA9">
              <w:rPr>
                <w:sz w:val="24"/>
                <w:szCs w:val="24"/>
              </w:rPr>
              <w:lastRenderedPageBreak/>
              <w:t>областной научно-практической конференции «Исследовательский дебют»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Емельянова Е.Ю. </w:t>
            </w:r>
            <w:r w:rsidRPr="009F3AA9">
              <w:rPr>
                <w:sz w:val="24"/>
                <w:szCs w:val="24"/>
              </w:rPr>
              <w:lastRenderedPageBreak/>
              <w:t>Руководители исследовательской работы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Проведение занятий с учащимися в клубе «Что? Где? Когда?»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5.11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 учащимися в школьных лабораториях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5.12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Работа спортивных секций.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Участие детей в балах, концертах, спектаклях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</w:tc>
      </w:tr>
      <w:tr w:rsidR="00763C19" w:rsidRPr="009F3AA9" w:rsidTr="007C35B1">
        <w:trPr>
          <w:trHeight w:val="487"/>
        </w:trPr>
        <w:tc>
          <w:tcPr>
            <w:tcW w:w="5000" w:type="pct"/>
            <w:gridSpan w:val="4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Методическое сопровождение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7.1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Сбор и подготовка аналитической информации: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формирование и своевременное пополнение базы данных ОД;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анализ результатов олимпиад;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 - мониторинг результативности работы с  ОД.</w:t>
            </w:r>
          </w:p>
        </w:tc>
        <w:tc>
          <w:tcPr>
            <w:tcW w:w="815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«Роль предметных недель в развитии творческого потенциала учителя и учащихся»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Октябрь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Семинар – практикум с педагогами: «Виды одаренности и ее психологические проявления». 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Ноябрь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proofErr w:type="spellStart"/>
            <w:r w:rsidRPr="009F3AA9">
              <w:rPr>
                <w:sz w:val="24"/>
                <w:szCs w:val="24"/>
              </w:rPr>
              <w:t>Шубенко</w:t>
            </w:r>
            <w:proofErr w:type="spellEnd"/>
            <w:r w:rsidRPr="009F3AA9">
              <w:rPr>
                <w:sz w:val="24"/>
                <w:szCs w:val="24"/>
              </w:rPr>
              <w:t xml:space="preserve"> А.Ю.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Семинар для учащихся «Технология составления </w:t>
            </w:r>
            <w:proofErr w:type="spellStart"/>
            <w:r w:rsidRPr="009F3AA9">
              <w:rPr>
                <w:sz w:val="24"/>
                <w:szCs w:val="24"/>
              </w:rPr>
              <w:t>портфолио</w:t>
            </w:r>
            <w:proofErr w:type="spellEnd"/>
            <w:r w:rsidRPr="009F3AA9">
              <w:rPr>
                <w:sz w:val="24"/>
                <w:szCs w:val="24"/>
              </w:rPr>
              <w:t xml:space="preserve"> достижений»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Декабрь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Семинар для педагогов «Использование проектных технологий в урочной и внеурочной деятельности»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Круглый стол для педагогов области в рамках областной конференции «Исследовательский дебют» по опыту проектной деятельности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7.2</w:t>
            </w: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Курирование кружковой работы: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утверждение программ кружков;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- анализ кружковой работы.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Г.Н.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Составление сборника тезисов работ учащихся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июнь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7.3</w:t>
            </w:r>
          </w:p>
        </w:tc>
        <w:tc>
          <w:tcPr>
            <w:tcW w:w="2648" w:type="pct"/>
            <w:vAlign w:val="center"/>
          </w:tcPr>
          <w:p w:rsidR="00763C19" w:rsidRPr="009F3AA9" w:rsidRDefault="00604430" w:rsidP="002C14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с ОД в 2019/2020</w:t>
            </w:r>
            <w:r w:rsidR="00763C19" w:rsidRPr="009F3AA9">
              <w:rPr>
                <w:sz w:val="24"/>
                <w:szCs w:val="24"/>
              </w:rPr>
              <w:t>учебном году. Планирование работы на следующий год.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  <w:tr w:rsidR="00763C19" w:rsidRPr="009F3AA9" w:rsidTr="007C35B1">
        <w:trPr>
          <w:trHeight w:val="487"/>
        </w:trPr>
        <w:tc>
          <w:tcPr>
            <w:tcW w:w="340" w:type="pct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Подведение итогов реализации образовательных событий на педагогическом совете</w:t>
            </w:r>
          </w:p>
        </w:tc>
        <w:tc>
          <w:tcPr>
            <w:tcW w:w="815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197" w:type="pct"/>
            <w:vAlign w:val="center"/>
          </w:tcPr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Павлова Г.И.</w:t>
            </w:r>
          </w:p>
          <w:p w:rsidR="00763C19" w:rsidRPr="009F3AA9" w:rsidRDefault="00763C19" w:rsidP="002C143E">
            <w:pPr>
              <w:pStyle w:val="a5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Емельянова Е.Ю.</w:t>
            </w:r>
          </w:p>
        </w:tc>
      </w:tr>
    </w:tbl>
    <w:p w:rsidR="00763C19" w:rsidRPr="009F3AA9" w:rsidRDefault="00763C19" w:rsidP="00763C19">
      <w:pPr>
        <w:pStyle w:val="a5"/>
        <w:rPr>
          <w:sz w:val="24"/>
          <w:szCs w:val="24"/>
        </w:rPr>
      </w:pPr>
    </w:p>
    <w:p w:rsidR="00B922C2" w:rsidRPr="009F3AA9" w:rsidRDefault="00B922C2" w:rsidP="009F3AA9">
      <w:pPr>
        <w:pStyle w:val="a5"/>
        <w:rPr>
          <w:sz w:val="24"/>
          <w:szCs w:val="24"/>
        </w:rPr>
      </w:pPr>
    </w:p>
    <w:sectPr w:rsidR="00B922C2" w:rsidRPr="009F3AA9" w:rsidSect="00912977">
      <w:footerReference w:type="default" r:id="rId10"/>
      <w:pgSz w:w="16838" w:h="11906" w:orient="landscape"/>
      <w:pgMar w:top="567" w:right="96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C4" w:rsidRDefault="00B226C4" w:rsidP="009C2AD0">
      <w:pPr>
        <w:spacing w:after="0" w:line="240" w:lineRule="auto"/>
      </w:pPr>
      <w:r>
        <w:separator/>
      </w:r>
    </w:p>
  </w:endnote>
  <w:endnote w:type="continuationSeparator" w:id="0">
    <w:p w:rsidR="00B226C4" w:rsidRDefault="00B226C4" w:rsidP="009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072493"/>
      <w:docPartObj>
        <w:docPartGallery w:val="Page Numbers (Bottom of Page)"/>
        <w:docPartUnique/>
      </w:docPartObj>
    </w:sdtPr>
    <w:sdtContent>
      <w:p w:rsidR="003C69E1" w:rsidRDefault="006A617B">
        <w:pPr>
          <w:pStyle w:val="af6"/>
          <w:jc w:val="center"/>
        </w:pPr>
        <w:fldSimple w:instr="PAGE   \* MERGEFORMAT">
          <w:r w:rsidR="00DA6469">
            <w:rPr>
              <w:noProof/>
            </w:rPr>
            <w:t>4</w:t>
          </w:r>
        </w:fldSimple>
      </w:p>
    </w:sdtContent>
  </w:sdt>
  <w:p w:rsidR="003C69E1" w:rsidRDefault="003C69E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C4" w:rsidRDefault="00B226C4" w:rsidP="009C2AD0">
      <w:pPr>
        <w:spacing w:after="0" w:line="240" w:lineRule="auto"/>
      </w:pPr>
      <w:r>
        <w:separator/>
      </w:r>
    </w:p>
  </w:footnote>
  <w:footnote w:type="continuationSeparator" w:id="0">
    <w:p w:rsidR="00B226C4" w:rsidRDefault="00B226C4" w:rsidP="009C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26BC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50"/>
    <w:multiLevelType w:val="singleLevel"/>
    <w:tmpl w:val="00000050"/>
    <w:name w:val="WW8Num8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00000051"/>
    <w:multiLevelType w:val="singleLevel"/>
    <w:tmpl w:val="00000051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BE24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D8613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9284E"/>
    <w:multiLevelType w:val="hybridMultilevel"/>
    <w:tmpl w:val="EA9A97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A3E18"/>
    <w:multiLevelType w:val="hybridMultilevel"/>
    <w:tmpl w:val="A1EC63DC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BC419D0"/>
    <w:multiLevelType w:val="hybridMultilevel"/>
    <w:tmpl w:val="0F964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90B4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0C2F19"/>
    <w:multiLevelType w:val="hybridMultilevel"/>
    <w:tmpl w:val="252C5872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B01786"/>
    <w:multiLevelType w:val="multilevel"/>
    <w:tmpl w:val="6158F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B1777CE"/>
    <w:multiLevelType w:val="hybridMultilevel"/>
    <w:tmpl w:val="E78A446A"/>
    <w:lvl w:ilvl="0" w:tplc="1200D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470BB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E81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1E8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7A8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F81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6C0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364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ECE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1E49017C"/>
    <w:multiLevelType w:val="hybridMultilevel"/>
    <w:tmpl w:val="4E660D6E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FE18F7"/>
    <w:multiLevelType w:val="hybridMultilevel"/>
    <w:tmpl w:val="D6B431FE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B733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AFD72E4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001627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585653"/>
    <w:multiLevelType w:val="hybridMultilevel"/>
    <w:tmpl w:val="6F44E14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96BBE"/>
    <w:multiLevelType w:val="hybridMultilevel"/>
    <w:tmpl w:val="C3F2A350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56E7EC0"/>
    <w:multiLevelType w:val="hybridMultilevel"/>
    <w:tmpl w:val="B96296CC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F2B4C"/>
    <w:multiLevelType w:val="hybridMultilevel"/>
    <w:tmpl w:val="7FEE7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64AB0"/>
    <w:multiLevelType w:val="hybridMultilevel"/>
    <w:tmpl w:val="E0607CA4"/>
    <w:lvl w:ilvl="0" w:tplc="87347F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365236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AB2096F"/>
    <w:multiLevelType w:val="hybridMultilevel"/>
    <w:tmpl w:val="1F266ED0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1576A3"/>
    <w:multiLevelType w:val="hybridMultilevel"/>
    <w:tmpl w:val="1F44B9B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7141B3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88A1C6A"/>
    <w:multiLevelType w:val="hybridMultilevel"/>
    <w:tmpl w:val="D136A508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C4664"/>
    <w:multiLevelType w:val="hybridMultilevel"/>
    <w:tmpl w:val="3A6460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E6301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A31083A"/>
    <w:multiLevelType w:val="hybridMultilevel"/>
    <w:tmpl w:val="108C1214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F680E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FF6566D"/>
    <w:multiLevelType w:val="hybridMultilevel"/>
    <w:tmpl w:val="695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B868EA"/>
    <w:multiLevelType w:val="hybridMultilevel"/>
    <w:tmpl w:val="4A728F54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6067641"/>
    <w:multiLevelType w:val="hybridMultilevel"/>
    <w:tmpl w:val="C6B468D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6F258CE"/>
    <w:multiLevelType w:val="hybridMultilevel"/>
    <w:tmpl w:val="528EA0C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7C606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DE554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1635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5F77EE6"/>
    <w:multiLevelType w:val="hybridMultilevel"/>
    <w:tmpl w:val="EBBC3F8C"/>
    <w:lvl w:ilvl="0" w:tplc="E6DC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8CC3540"/>
    <w:multiLevelType w:val="hybridMultilevel"/>
    <w:tmpl w:val="135AA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9950A8"/>
    <w:multiLevelType w:val="hybridMultilevel"/>
    <w:tmpl w:val="8BB4FC8A"/>
    <w:lvl w:ilvl="0" w:tplc="D6A2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C74F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BCF3141"/>
    <w:multiLevelType w:val="hybridMultilevel"/>
    <w:tmpl w:val="D48ED65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E120556"/>
    <w:multiLevelType w:val="singleLevel"/>
    <w:tmpl w:val="121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51">
    <w:nsid w:val="6EF453BC"/>
    <w:multiLevelType w:val="hybridMultilevel"/>
    <w:tmpl w:val="49F4A636"/>
    <w:lvl w:ilvl="0" w:tplc="1A78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DD1D75"/>
    <w:multiLevelType w:val="hybridMultilevel"/>
    <w:tmpl w:val="89C6DB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061070"/>
    <w:multiLevelType w:val="hybridMultilevel"/>
    <w:tmpl w:val="7994839C"/>
    <w:lvl w:ilvl="0" w:tplc="1A78D8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4">
    <w:nsid w:val="73387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4B22576"/>
    <w:multiLevelType w:val="hybridMultilevel"/>
    <w:tmpl w:val="C5A844F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30"/>
  </w:num>
  <w:num w:numId="5">
    <w:abstractNumId w:val="37"/>
  </w:num>
  <w:num w:numId="6">
    <w:abstractNumId w:val="44"/>
  </w:num>
  <w:num w:numId="7">
    <w:abstractNumId w:val="45"/>
  </w:num>
  <w:num w:numId="8">
    <w:abstractNumId w:val="50"/>
  </w:num>
  <w:num w:numId="9">
    <w:abstractNumId w:val="49"/>
  </w:num>
  <w:num w:numId="10">
    <w:abstractNumId w:val="41"/>
  </w:num>
  <w:num w:numId="11">
    <w:abstractNumId w:val="40"/>
  </w:num>
  <w:num w:numId="12">
    <w:abstractNumId w:val="18"/>
  </w:num>
  <w:num w:numId="13">
    <w:abstractNumId w:val="42"/>
  </w:num>
  <w:num w:numId="14">
    <w:abstractNumId w:val="11"/>
  </w:num>
  <w:num w:numId="15">
    <w:abstractNumId w:val="31"/>
  </w:num>
  <w:num w:numId="16">
    <w:abstractNumId w:val="27"/>
  </w:num>
  <w:num w:numId="17">
    <w:abstractNumId w:val="17"/>
  </w:num>
  <w:num w:numId="18">
    <w:abstractNumId w:val="46"/>
  </w:num>
  <w:num w:numId="19">
    <w:abstractNumId w:val="24"/>
  </w:num>
  <w:num w:numId="20">
    <w:abstractNumId w:val="36"/>
  </w:num>
  <w:num w:numId="21">
    <w:abstractNumId w:val="39"/>
  </w:num>
  <w:num w:numId="22">
    <w:abstractNumId w:val="29"/>
  </w:num>
  <w:num w:numId="23">
    <w:abstractNumId w:val="33"/>
  </w:num>
  <w:num w:numId="24">
    <w:abstractNumId w:val="51"/>
  </w:num>
  <w:num w:numId="25">
    <w:abstractNumId w:val="21"/>
  </w:num>
  <w:num w:numId="26">
    <w:abstractNumId w:val="19"/>
  </w:num>
  <w:num w:numId="27">
    <w:abstractNumId w:val="22"/>
  </w:num>
  <w:num w:numId="28">
    <w:abstractNumId w:val="53"/>
  </w:num>
  <w:num w:numId="29">
    <w:abstractNumId w:val="14"/>
  </w:num>
  <w:num w:numId="30">
    <w:abstractNumId w:val="48"/>
  </w:num>
  <w:num w:numId="31">
    <w:abstractNumId w:val="23"/>
  </w:num>
  <w:num w:numId="32">
    <w:abstractNumId w:val="55"/>
  </w:num>
  <w:num w:numId="33">
    <w:abstractNumId w:val="38"/>
  </w:num>
  <w:num w:numId="34">
    <w:abstractNumId w:val="2"/>
  </w:num>
  <w:num w:numId="35">
    <w:abstractNumId w:val="7"/>
  </w:num>
  <w:num w:numId="36">
    <w:abstractNumId w:val="43"/>
  </w:num>
  <w:num w:numId="37">
    <w:abstractNumId w:val="54"/>
  </w:num>
  <w:num w:numId="38">
    <w:abstractNumId w:val="13"/>
  </w:num>
  <w:num w:numId="39">
    <w:abstractNumId w:val="32"/>
  </w:num>
  <w:num w:numId="40">
    <w:abstractNumId w:val="20"/>
  </w:num>
  <w:num w:numId="41">
    <w:abstractNumId w:val="28"/>
  </w:num>
  <w:num w:numId="42">
    <w:abstractNumId w:val="9"/>
  </w:num>
  <w:num w:numId="43">
    <w:abstractNumId w:val="35"/>
  </w:num>
  <w:num w:numId="44">
    <w:abstractNumId w:val="8"/>
  </w:num>
  <w:num w:numId="45">
    <w:abstractNumId w:val="25"/>
  </w:num>
  <w:num w:numId="46">
    <w:abstractNumId w:val="34"/>
  </w:num>
  <w:num w:numId="47">
    <w:abstractNumId w:val="47"/>
  </w:num>
  <w:num w:numId="48">
    <w:abstractNumId w:val="10"/>
  </w:num>
  <w:num w:numId="49">
    <w:abstractNumId w:val="52"/>
  </w:num>
  <w:num w:numId="50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63"/>
    <w:rsid w:val="00027426"/>
    <w:rsid w:val="00065552"/>
    <w:rsid w:val="001405FC"/>
    <w:rsid w:val="001C347F"/>
    <w:rsid w:val="00225746"/>
    <w:rsid w:val="00253BEA"/>
    <w:rsid w:val="002C143E"/>
    <w:rsid w:val="002F458E"/>
    <w:rsid w:val="00303DFF"/>
    <w:rsid w:val="00321478"/>
    <w:rsid w:val="00391682"/>
    <w:rsid w:val="003C69E1"/>
    <w:rsid w:val="0040049E"/>
    <w:rsid w:val="004527B3"/>
    <w:rsid w:val="00495E73"/>
    <w:rsid w:val="00500880"/>
    <w:rsid w:val="005A0426"/>
    <w:rsid w:val="005A60B6"/>
    <w:rsid w:val="005F2D7B"/>
    <w:rsid w:val="005F4B5E"/>
    <w:rsid w:val="0060347E"/>
    <w:rsid w:val="00604430"/>
    <w:rsid w:val="0062434B"/>
    <w:rsid w:val="006677A1"/>
    <w:rsid w:val="006A617B"/>
    <w:rsid w:val="006E09A4"/>
    <w:rsid w:val="00727E73"/>
    <w:rsid w:val="00730550"/>
    <w:rsid w:val="00763C19"/>
    <w:rsid w:val="007718AF"/>
    <w:rsid w:val="007C35B1"/>
    <w:rsid w:val="007D5311"/>
    <w:rsid w:val="00803F2A"/>
    <w:rsid w:val="0081745B"/>
    <w:rsid w:val="00864B4C"/>
    <w:rsid w:val="008712C9"/>
    <w:rsid w:val="00881963"/>
    <w:rsid w:val="0088476F"/>
    <w:rsid w:val="008E33EE"/>
    <w:rsid w:val="00912977"/>
    <w:rsid w:val="00915018"/>
    <w:rsid w:val="0093714A"/>
    <w:rsid w:val="00951B74"/>
    <w:rsid w:val="009C2AD0"/>
    <w:rsid w:val="009F3AA9"/>
    <w:rsid w:val="009F6545"/>
    <w:rsid w:val="00AE3CEF"/>
    <w:rsid w:val="00B226C4"/>
    <w:rsid w:val="00B243EA"/>
    <w:rsid w:val="00B922C2"/>
    <w:rsid w:val="00BB503D"/>
    <w:rsid w:val="00C62524"/>
    <w:rsid w:val="00C858C0"/>
    <w:rsid w:val="00CB08A3"/>
    <w:rsid w:val="00CB2174"/>
    <w:rsid w:val="00CE017B"/>
    <w:rsid w:val="00D40516"/>
    <w:rsid w:val="00DA6469"/>
    <w:rsid w:val="00DF7B54"/>
    <w:rsid w:val="00E45B6F"/>
    <w:rsid w:val="00E7788C"/>
    <w:rsid w:val="00EC3F90"/>
    <w:rsid w:val="00EE7C87"/>
    <w:rsid w:val="00F04244"/>
    <w:rsid w:val="00F903ED"/>
    <w:rsid w:val="00F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  <o:rules v:ext="edit">
        <o:r id="V:Rule4" type="connector" idref="#Прямая со стрелкой 49"/>
        <o:r id="V:Rule5" type="connector" idref="#AutoShape 74"/>
        <o:r id="V:Rule6" type="connector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0880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8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0880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FF99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08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47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718A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718A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18A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18A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0880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0880"/>
    <w:rPr>
      <w:rFonts w:ascii="Times New Roman" w:eastAsia="Calibri" w:hAnsi="Times New Roman" w:cs="Times New Roman"/>
      <w:b/>
      <w:color w:val="FF99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08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5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5008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50088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08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0088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08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500880"/>
    <w:rPr>
      <w:rFonts w:cs="Times New Roman"/>
      <w:b/>
      <w:bCs/>
    </w:rPr>
  </w:style>
  <w:style w:type="character" w:styleId="aa">
    <w:name w:val="Emphasis"/>
    <w:uiPriority w:val="20"/>
    <w:qFormat/>
    <w:rsid w:val="00500880"/>
    <w:rPr>
      <w:rFonts w:cs="Times New Roman"/>
      <w:i/>
      <w:iCs/>
    </w:rPr>
  </w:style>
  <w:style w:type="paragraph" w:styleId="ab">
    <w:name w:val="List Paragraph"/>
    <w:basedOn w:val="a"/>
    <w:link w:val="ac"/>
    <w:uiPriority w:val="99"/>
    <w:qFormat/>
    <w:rsid w:val="00500880"/>
    <w:pPr>
      <w:ind w:left="720"/>
      <w:contextualSpacing/>
    </w:pPr>
  </w:style>
  <w:style w:type="paragraph" w:styleId="ad">
    <w:name w:val="Title"/>
    <w:basedOn w:val="a"/>
    <w:link w:val="ae"/>
    <w:qFormat/>
    <w:rsid w:val="0050088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500880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f">
    <w:name w:val="Table Grid"/>
    <w:basedOn w:val="a1"/>
    <w:rsid w:val="005008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00880"/>
    <w:rPr>
      <w:rFonts w:ascii="Calibri" w:eastAsia="Calibri" w:hAnsi="Calibri" w:cs="Times New Roman"/>
      <w:sz w:val="20"/>
      <w:szCs w:val="20"/>
    </w:rPr>
  </w:style>
  <w:style w:type="paragraph" w:styleId="af1">
    <w:name w:val="Body Text Indent"/>
    <w:basedOn w:val="a"/>
    <w:link w:val="af0"/>
    <w:rsid w:val="00500880"/>
    <w:pPr>
      <w:spacing w:after="120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0880"/>
    <w:rPr>
      <w:rFonts w:ascii="Calibri" w:eastAsia="Calibri" w:hAnsi="Calibri" w:cs="Times New Roman"/>
      <w:sz w:val="20"/>
      <w:szCs w:val="20"/>
    </w:rPr>
  </w:style>
  <w:style w:type="paragraph" w:styleId="22">
    <w:name w:val="Body Text Indent 2"/>
    <w:basedOn w:val="a"/>
    <w:link w:val="21"/>
    <w:rsid w:val="00500880"/>
    <w:pPr>
      <w:spacing w:after="120" w:line="480" w:lineRule="auto"/>
      <w:ind w:left="283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500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0880"/>
    <w:rPr>
      <w:rFonts w:ascii="Tahoma" w:eastAsia="Calibri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rsid w:val="00500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08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500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5008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page number"/>
    <w:rsid w:val="00500880"/>
    <w:rPr>
      <w:rFonts w:cs="Times New Roman"/>
    </w:rPr>
  </w:style>
  <w:style w:type="character" w:customStyle="1" w:styleId="af9">
    <w:name w:val="Основной текст + Полужирный"/>
    <w:aliases w:val="Интервал 1 pt"/>
    <w:rsid w:val="00500880"/>
    <w:rPr>
      <w:rFonts w:ascii="Times New Roman" w:hAnsi="Times New Roman" w:cs="Times New Roman"/>
      <w:b/>
      <w:bCs/>
      <w:spacing w:val="20"/>
      <w:sz w:val="18"/>
      <w:szCs w:val="18"/>
      <w:lang w:eastAsia="ru-RU"/>
    </w:rPr>
  </w:style>
  <w:style w:type="character" w:customStyle="1" w:styleId="41">
    <w:name w:val="Основной текст (4)_"/>
    <w:link w:val="42"/>
    <w:locked/>
    <w:rsid w:val="00500880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0880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pacing w:val="20"/>
      <w:sz w:val="18"/>
      <w:szCs w:val="18"/>
    </w:rPr>
  </w:style>
  <w:style w:type="character" w:customStyle="1" w:styleId="11">
    <w:name w:val="Заголовок №1_"/>
    <w:link w:val="12"/>
    <w:locked/>
    <w:rsid w:val="00500880"/>
    <w:rPr>
      <w:rFonts w:ascii="Times New Roman" w:hAnsi="Times New Roman" w:cs="Times New Roman"/>
      <w:b/>
      <w:bCs/>
      <w:spacing w:val="10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500880"/>
    <w:pPr>
      <w:shd w:val="clear" w:color="auto" w:fill="FFFFFF"/>
      <w:spacing w:before="720" w:after="0" w:line="547" w:lineRule="exact"/>
      <w:jc w:val="center"/>
      <w:outlineLvl w:val="0"/>
    </w:pPr>
    <w:rPr>
      <w:rFonts w:ascii="Times New Roman" w:eastAsiaTheme="minorHAnsi" w:hAnsi="Times New Roman"/>
      <w:b/>
      <w:bCs/>
      <w:spacing w:val="10"/>
      <w:sz w:val="44"/>
      <w:szCs w:val="44"/>
    </w:rPr>
  </w:style>
  <w:style w:type="character" w:customStyle="1" w:styleId="23">
    <w:name w:val="Заголовок №2_"/>
    <w:link w:val="210"/>
    <w:locked/>
    <w:rsid w:val="0050088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3"/>
    <w:rsid w:val="00500880"/>
    <w:pPr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spacing w:val="20"/>
      <w:sz w:val="18"/>
      <w:szCs w:val="18"/>
    </w:rPr>
  </w:style>
  <w:style w:type="character" w:customStyle="1" w:styleId="24">
    <w:name w:val="Заголовок №2"/>
    <w:rsid w:val="00500880"/>
    <w:rPr>
      <w:rFonts w:ascii="Times New Roman" w:hAnsi="Times New Roman" w:cs="Times New Roman"/>
      <w:spacing w:val="20"/>
      <w:sz w:val="18"/>
      <w:szCs w:val="18"/>
      <w:u w:val="single"/>
      <w:shd w:val="clear" w:color="auto" w:fill="FFFFFF"/>
    </w:rPr>
  </w:style>
  <w:style w:type="character" w:customStyle="1" w:styleId="31">
    <w:name w:val="Основной текст (3)_"/>
    <w:link w:val="32"/>
    <w:locked/>
    <w:rsid w:val="00500880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0880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noProof/>
      <w:sz w:val="23"/>
      <w:szCs w:val="23"/>
    </w:rPr>
  </w:style>
  <w:style w:type="character" w:customStyle="1" w:styleId="25">
    <w:name w:val="Основной текст (2)_"/>
    <w:link w:val="26"/>
    <w:locked/>
    <w:rsid w:val="0050088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0880"/>
    <w:pPr>
      <w:shd w:val="clear" w:color="auto" w:fill="FFFFFF"/>
      <w:spacing w:after="0" w:line="91" w:lineRule="exact"/>
      <w:jc w:val="both"/>
    </w:pPr>
    <w:rPr>
      <w:rFonts w:ascii="Times New Roman" w:eastAsiaTheme="minorHAnsi" w:hAnsi="Times New Roman"/>
      <w:spacing w:val="10"/>
      <w:sz w:val="17"/>
      <w:szCs w:val="17"/>
    </w:rPr>
  </w:style>
  <w:style w:type="character" w:customStyle="1" w:styleId="20pt">
    <w:name w:val="Основной текст (2) + Интервал 0 pt"/>
    <w:rsid w:val="00500880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,Интервал 0 pt,Основной текст (4) + Не полужирный,Основной текст (6) + Не полужирный"/>
    <w:rsid w:val="00500880"/>
    <w:rPr>
      <w:rFonts w:ascii="Times New Roman" w:hAnsi="Times New Roman" w:cs="Times New Roman"/>
      <w:b/>
      <w:bCs/>
      <w:spacing w:val="10"/>
      <w:sz w:val="17"/>
      <w:szCs w:val="17"/>
      <w:lang w:eastAsia="ru-RU"/>
    </w:rPr>
  </w:style>
  <w:style w:type="character" w:customStyle="1" w:styleId="0pt">
    <w:name w:val="Основной текст + Интервал 0 pt"/>
    <w:rsid w:val="00500880"/>
    <w:rPr>
      <w:rFonts w:ascii="Times New Roman" w:hAnsi="Times New Roman" w:cs="Times New Roman"/>
      <w:b/>
      <w:bCs/>
      <w:spacing w:val="0"/>
      <w:sz w:val="18"/>
      <w:szCs w:val="18"/>
      <w:lang w:eastAsia="ru-RU"/>
    </w:rPr>
  </w:style>
  <w:style w:type="character" w:customStyle="1" w:styleId="afa">
    <w:name w:val="Подпись к таблице_"/>
    <w:link w:val="13"/>
    <w:locked/>
    <w:rsid w:val="00500880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Подпись к таблице1"/>
    <w:basedOn w:val="a"/>
    <w:link w:val="afa"/>
    <w:rsid w:val="0050088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20"/>
      <w:sz w:val="24"/>
      <w:szCs w:val="24"/>
    </w:rPr>
  </w:style>
  <w:style w:type="character" w:customStyle="1" w:styleId="afb">
    <w:name w:val="Подпись к таблице"/>
    <w:rsid w:val="00500880"/>
    <w:rPr>
      <w:rFonts w:ascii="Times New Roman" w:hAnsi="Times New Roman" w:cs="Times New Roman"/>
      <w:b/>
      <w:bCs/>
      <w:spacing w:val="20"/>
      <w:sz w:val="24"/>
      <w:szCs w:val="24"/>
      <w:u w:val="single"/>
      <w:shd w:val="clear" w:color="auto" w:fill="FFFFFF"/>
    </w:rPr>
  </w:style>
  <w:style w:type="character" w:customStyle="1" w:styleId="51">
    <w:name w:val="Основной текст (5)_"/>
    <w:link w:val="52"/>
    <w:locked/>
    <w:rsid w:val="00500880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088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20"/>
      <w:sz w:val="24"/>
      <w:szCs w:val="24"/>
    </w:rPr>
  </w:style>
  <w:style w:type="character" w:customStyle="1" w:styleId="61">
    <w:name w:val="Основной текст (6)_"/>
    <w:link w:val="62"/>
    <w:locked/>
    <w:rsid w:val="00500880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00880"/>
    <w:pPr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spacing w:val="20"/>
      <w:sz w:val="19"/>
      <w:szCs w:val="19"/>
    </w:rPr>
  </w:style>
  <w:style w:type="character" w:customStyle="1" w:styleId="33">
    <w:name w:val="Основной текст (3) + Не полужирный"/>
    <w:rsid w:val="00500880"/>
    <w:rPr>
      <w:rFonts w:ascii="Times New Roman" w:hAnsi="Times New Roman" w:cs="Times New Roman"/>
      <w:b/>
      <w:bCs/>
      <w:noProof/>
      <w:spacing w:val="20"/>
      <w:sz w:val="18"/>
      <w:szCs w:val="18"/>
      <w:shd w:val="clear" w:color="auto" w:fill="FFFFFF"/>
    </w:rPr>
  </w:style>
  <w:style w:type="paragraph" w:styleId="afc">
    <w:name w:val="Document Map"/>
    <w:basedOn w:val="a"/>
    <w:link w:val="afd"/>
    <w:rsid w:val="00500880"/>
    <w:pPr>
      <w:spacing w:after="0" w:line="240" w:lineRule="auto"/>
    </w:pPr>
    <w:rPr>
      <w:rFonts w:ascii="Tahoma" w:eastAsia="Arial Unicode MS" w:hAnsi="Tahoma"/>
      <w:color w:val="000000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500880"/>
    <w:rPr>
      <w:rFonts w:ascii="Tahoma" w:eastAsia="Arial Unicode MS" w:hAnsi="Tahoma" w:cs="Times New Roman"/>
      <w:color w:val="000000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500880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14">
    <w:name w:val="Абзац списка1"/>
    <w:basedOn w:val="a"/>
    <w:rsid w:val="00500880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15">
    <w:name w:val="Без интервала1"/>
    <w:rsid w:val="005008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5008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500880"/>
    <w:rPr>
      <w:sz w:val="20"/>
      <w:szCs w:val="20"/>
    </w:rPr>
  </w:style>
  <w:style w:type="character" w:customStyle="1" w:styleId="apple-converted-space">
    <w:name w:val="apple-converted-space"/>
    <w:basedOn w:val="a0"/>
    <w:rsid w:val="00500880"/>
  </w:style>
  <w:style w:type="paragraph" w:styleId="34">
    <w:name w:val="Body Text 3"/>
    <w:basedOn w:val="a"/>
    <w:link w:val="35"/>
    <w:unhideWhenUsed/>
    <w:rsid w:val="0050088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00880"/>
    <w:rPr>
      <w:rFonts w:ascii="Calibri" w:eastAsia="Calibri" w:hAnsi="Calibri" w:cs="Times New Roman"/>
      <w:sz w:val="16"/>
      <w:szCs w:val="16"/>
    </w:rPr>
  </w:style>
  <w:style w:type="character" w:customStyle="1" w:styleId="Absatz-Standardschriftart">
    <w:name w:val="Absatz-Standardschriftart"/>
    <w:rsid w:val="00500880"/>
  </w:style>
  <w:style w:type="paragraph" w:customStyle="1" w:styleId="Default">
    <w:name w:val="Default"/>
    <w:rsid w:val="00500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6">
    <w:name w:val="Основной текст1"/>
    <w:rsid w:val="005008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0">
    <w:name w:val="Основной текст_"/>
    <w:link w:val="36"/>
    <w:rsid w:val="0050088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f0"/>
    <w:rsid w:val="00500880"/>
    <w:pPr>
      <w:widowControl w:val="0"/>
      <w:shd w:val="clear" w:color="auto" w:fill="FFFFFF"/>
      <w:spacing w:before="300" w:after="120" w:line="368" w:lineRule="exact"/>
      <w:jc w:val="both"/>
    </w:pPr>
    <w:rPr>
      <w:rFonts w:ascii="Arial" w:eastAsia="Arial" w:hAnsi="Arial" w:cs="Arial"/>
      <w:sz w:val="18"/>
      <w:szCs w:val="18"/>
    </w:rPr>
  </w:style>
  <w:style w:type="character" w:styleId="aff1">
    <w:name w:val="footnote reference"/>
    <w:basedOn w:val="a0"/>
    <w:uiPriority w:val="99"/>
    <w:semiHidden/>
    <w:unhideWhenUsed/>
    <w:rsid w:val="005A60B6"/>
    <w:rPr>
      <w:vertAlign w:val="superscript"/>
    </w:rPr>
  </w:style>
  <w:style w:type="paragraph" w:customStyle="1" w:styleId="aff2">
    <w:name w:val="таблица"/>
    <w:basedOn w:val="a"/>
    <w:next w:val="a"/>
    <w:qFormat/>
    <w:rsid w:val="003214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321478"/>
  </w:style>
  <w:style w:type="character" w:customStyle="1" w:styleId="blk">
    <w:name w:val="blk"/>
    <w:basedOn w:val="a0"/>
    <w:rsid w:val="00321478"/>
  </w:style>
  <w:style w:type="character" w:customStyle="1" w:styleId="extended-textfull">
    <w:name w:val="extended-text__full"/>
    <w:basedOn w:val="a0"/>
    <w:rsid w:val="00321478"/>
  </w:style>
  <w:style w:type="paragraph" w:customStyle="1" w:styleId="ConsPlusNormal">
    <w:name w:val="ConsPlusNormal"/>
    <w:rsid w:val="00727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3">
    <w:name w:val="Основной текст (4) + Полужирный;Курсив"/>
    <w:rsid w:val="00727E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1">
    <w:name w:val="c1"/>
    <w:basedOn w:val="a0"/>
    <w:rsid w:val="00727E73"/>
  </w:style>
  <w:style w:type="character" w:customStyle="1" w:styleId="st">
    <w:name w:val="st"/>
    <w:basedOn w:val="a0"/>
    <w:rsid w:val="00727E73"/>
  </w:style>
  <w:style w:type="paragraph" w:customStyle="1" w:styleId="aff3">
    <w:name w:val="Знак Знак Знак"/>
    <w:basedOn w:val="a"/>
    <w:rsid w:val="00727E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Абзац списка Знак"/>
    <w:link w:val="ab"/>
    <w:uiPriority w:val="99"/>
    <w:locked/>
    <w:rsid w:val="00B243EA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B243E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84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718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18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18AF"/>
    <w:rPr>
      <w:rFonts w:ascii="Arial" w:eastAsia="Times New Roman" w:hAnsi="Arial" w:cs="Arial"/>
      <w:lang w:eastAsia="ru-RU"/>
    </w:rPr>
  </w:style>
  <w:style w:type="paragraph" w:styleId="37">
    <w:name w:val="Body Text Indent 3"/>
    <w:basedOn w:val="a"/>
    <w:link w:val="38"/>
    <w:rsid w:val="007718AF"/>
    <w:pPr>
      <w:spacing w:after="0" w:line="240" w:lineRule="auto"/>
      <w:ind w:left="705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7718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pt">
    <w:name w:val="Основной текст + 10 pt;Не полужирный"/>
    <w:basedOn w:val="a0"/>
    <w:rsid w:val="00771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western">
    <w:name w:val="western"/>
    <w:basedOn w:val="a"/>
    <w:rsid w:val="00604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2"/>
    <w:basedOn w:val="a"/>
    <w:link w:val="28"/>
    <w:semiHidden/>
    <w:unhideWhenUsed/>
    <w:rsid w:val="00253BE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253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6CE5-9FF3-4F32-8862-BE997310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24675</Words>
  <Characters>140648</Characters>
  <Application>Microsoft Office Word</Application>
  <DocSecurity>0</DocSecurity>
  <Lines>1172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2</cp:revision>
  <cp:lastPrinted>2019-08-14T14:00:00Z</cp:lastPrinted>
  <dcterms:created xsi:type="dcterms:W3CDTF">2019-09-05T06:43:00Z</dcterms:created>
  <dcterms:modified xsi:type="dcterms:W3CDTF">2019-09-05T06:43:00Z</dcterms:modified>
</cp:coreProperties>
</file>